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65" w:rsidRDefault="00CF2665" w:rsidP="00CF2665">
      <w:pPr>
        <w:jc w:val="center"/>
        <w:rPr>
          <w:rFonts w:ascii="Univers" w:hAnsi="Univers"/>
          <w:b/>
          <w:sz w:val="32"/>
          <w:szCs w:val="32"/>
        </w:rPr>
      </w:pPr>
      <w:r>
        <w:rPr>
          <w:rFonts w:ascii="Univers" w:hAnsi="Univers"/>
          <w:b/>
          <w:sz w:val="32"/>
          <w:szCs w:val="32"/>
        </w:rPr>
        <w:tab/>
      </w:r>
      <w:r>
        <w:rPr>
          <w:rFonts w:ascii="Univers" w:hAnsi="Univers"/>
          <w:b/>
          <w:sz w:val="32"/>
          <w:szCs w:val="32"/>
        </w:rPr>
        <w:tab/>
      </w:r>
      <w:r>
        <w:rPr>
          <w:rFonts w:ascii="Univers" w:hAnsi="Univers"/>
          <w:b/>
          <w:sz w:val="32"/>
          <w:szCs w:val="32"/>
        </w:rPr>
        <w:tab/>
      </w:r>
      <w:r>
        <w:rPr>
          <w:rFonts w:ascii="Univers" w:hAnsi="Univers"/>
          <w:b/>
          <w:sz w:val="32"/>
          <w:szCs w:val="32"/>
        </w:rPr>
        <w:tab/>
      </w:r>
      <w:r>
        <w:rPr>
          <w:rFonts w:ascii="Univers" w:hAnsi="Univers"/>
          <w:b/>
          <w:sz w:val="32"/>
          <w:szCs w:val="32"/>
        </w:rPr>
        <w:tab/>
      </w:r>
      <w:r>
        <w:rPr>
          <w:rFonts w:ascii="Univers" w:hAnsi="Univers"/>
          <w:b/>
          <w:sz w:val="32"/>
          <w:szCs w:val="32"/>
        </w:rPr>
        <w:tab/>
      </w:r>
      <w:r>
        <w:rPr>
          <w:rFonts w:ascii="Univers" w:hAnsi="Univers"/>
          <w:b/>
          <w:sz w:val="32"/>
          <w:szCs w:val="32"/>
        </w:rPr>
        <w:tab/>
        <w:t>Projekt</w:t>
      </w:r>
    </w:p>
    <w:p w:rsidR="00CF2665" w:rsidRDefault="00CF2665" w:rsidP="00CF2665">
      <w:pPr>
        <w:jc w:val="center"/>
        <w:rPr>
          <w:rFonts w:ascii="Univers" w:hAnsi="Univers"/>
          <w:b/>
          <w:sz w:val="32"/>
          <w:szCs w:val="32"/>
        </w:rPr>
      </w:pPr>
    </w:p>
    <w:p w:rsidR="00CF2665" w:rsidRDefault="00CF2665" w:rsidP="00CF2665">
      <w:pPr>
        <w:jc w:val="center"/>
        <w:rPr>
          <w:rFonts w:ascii="Univers" w:hAnsi="Univers"/>
          <w:b/>
          <w:sz w:val="32"/>
          <w:szCs w:val="32"/>
        </w:rPr>
      </w:pPr>
    </w:p>
    <w:p w:rsidR="00CF2665" w:rsidRPr="00F21ECE" w:rsidRDefault="00CF2665" w:rsidP="00CF2665">
      <w:pPr>
        <w:jc w:val="center"/>
        <w:rPr>
          <w:rFonts w:ascii="Univers" w:hAnsi="Univers"/>
          <w:b/>
          <w:sz w:val="32"/>
          <w:szCs w:val="32"/>
        </w:rPr>
      </w:pPr>
      <w:r w:rsidRPr="00F21ECE">
        <w:rPr>
          <w:rFonts w:ascii="Univers" w:hAnsi="Univers"/>
          <w:b/>
          <w:sz w:val="32"/>
          <w:szCs w:val="32"/>
        </w:rPr>
        <w:t xml:space="preserve">Uchwała Nr </w:t>
      </w:r>
      <w:r>
        <w:rPr>
          <w:rFonts w:ascii="Univers" w:hAnsi="Univers"/>
          <w:b/>
          <w:sz w:val="32"/>
          <w:szCs w:val="32"/>
        </w:rPr>
        <w:t>………</w:t>
      </w:r>
      <w:r w:rsidRPr="00F21ECE">
        <w:rPr>
          <w:rFonts w:ascii="Univers" w:hAnsi="Univers"/>
          <w:b/>
          <w:sz w:val="32"/>
          <w:szCs w:val="32"/>
        </w:rPr>
        <w:t>/201</w:t>
      </w:r>
      <w:r>
        <w:rPr>
          <w:rFonts w:ascii="Univers" w:hAnsi="Univers"/>
          <w:b/>
          <w:sz w:val="32"/>
          <w:szCs w:val="32"/>
        </w:rPr>
        <w:t>6</w:t>
      </w:r>
    </w:p>
    <w:p w:rsidR="00CF2665" w:rsidRPr="00F21ECE" w:rsidRDefault="00CF2665" w:rsidP="00CF2665">
      <w:pPr>
        <w:jc w:val="center"/>
        <w:rPr>
          <w:rFonts w:ascii="Univers" w:hAnsi="Univers"/>
          <w:b/>
          <w:sz w:val="32"/>
          <w:szCs w:val="32"/>
        </w:rPr>
      </w:pPr>
      <w:r w:rsidRPr="00F21ECE">
        <w:rPr>
          <w:rFonts w:ascii="Univers" w:hAnsi="Univers"/>
          <w:b/>
          <w:sz w:val="32"/>
          <w:szCs w:val="32"/>
        </w:rPr>
        <w:t>Rady Miejskiej w Opatowie</w:t>
      </w:r>
    </w:p>
    <w:p w:rsidR="00CF2665" w:rsidRPr="00F21ECE" w:rsidRDefault="00CF2665" w:rsidP="00CF2665">
      <w:pPr>
        <w:jc w:val="center"/>
        <w:rPr>
          <w:rFonts w:ascii="Univers" w:hAnsi="Univers"/>
          <w:b/>
          <w:sz w:val="32"/>
          <w:szCs w:val="32"/>
        </w:rPr>
      </w:pPr>
      <w:r w:rsidRPr="00F21ECE">
        <w:rPr>
          <w:rFonts w:ascii="Univers" w:hAnsi="Univers"/>
          <w:b/>
          <w:sz w:val="32"/>
          <w:szCs w:val="32"/>
        </w:rPr>
        <w:t xml:space="preserve">z dnia </w:t>
      </w:r>
      <w:r>
        <w:rPr>
          <w:rFonts w:ascii="Univers" w:hAnsi="Univers"/>
          <w:b/>
          <w:sz w:val="32"/>
          <w:szCs w:val="32"/>
        </w:rPr>
        <w:t>……………………….</w:t>
      </w:r>
      <w:r w:rsidRPr="00F21ECE">
        <w:rPr>
          <w:rFonts w:ascii="Univers" w:hAnsi="Univers"/>
          <w:b/>
          <w:sz w:val="32"/>
          <w:szCs w:val="32"/>
        </w:rPr>
        <w:t>201</w:t>
      </w:r>
      <w:r>
        <w:rPr>
          <w:rFonts w:ascii="Univers" w:hAnsi="Univers"/>
          <w:b/>
          <w:sz w:val="32"/>
          <w:szCs w:val="32"/>
        </w:rPr>
        <w:t>6</w:t>
      </w:r>
      <w:r w:rsidRPr="00F21ECE">
        <w:rPr>
          <w:rFonts w:ascii="Univers" w:hAnsi="Univers"/>
          <w:b/>
          <w:sz w:val="32"/>
          <w:szCs w:val="32"/>
        </w:rPr>
        <w:t>roku</w:t>
      </w:r>
    </w:p>
    <w:p w:rsidR="00CF2665" w:rsidRPr="00F21ECE" w:rsidRDefault="00CF2665" w:rsidP="00CF2665">
      <w:pPr>
        <w:rPr>
          <w:rFonts w:ascii="Univers" w:hAnsi="Univers"/>
          <w:b/>
          <w:sz w:val="20"/>
          <w:szCs w:val="20"/>
        </w:rPr>
      </w:pPr>
    </w:p>
    <w:p w:rsidR="00CF2665" w:rsidRPr="00F21ECE" w:rsidRDefault="00CF2665" w:rsidP="00CF2665">
      <w:pPr>
        <w:jc w:val="center"/>
        <w:rPr>
          <w:rFonts w:ascii="Univers" w:hAnsi="Univers"/>
          <w:b/>
          <w:sz w:val="28"/>
          <w:szCs w:val="28"/>
        </w:rPr>
      </w:pPr>
      <w:r w:rsidRPr="00F21ECE">
        <w:rPr>
          <w:rFonts w:ascii="Univers" w:hAnsi="Univers"/>
          <w:b/>
          <w:sz w:val="28"/>
          <w:szCs w:val="28"/>
        </w:rPr>
        <w:t xml:space="preserve">w sprawie przyjęcia oceny zasobów pomocy społecznej </w:t>
      </w:r>
    </w:p>
    <w:p w:rsidR="00CF2665" w:rsidRPr="00F21ECE" w:rsidRDefault="00CF2665" w:rsidP="00CF2665">
      <w:pPr>
        <w:jc w:val="center"/>
        <w:rPr>
          <w:rFonts w:ascii="Univers" w:hAnsi="Univers"/>
          <w:b/>
          <w:sz w:val="28"/>
          <w:szCs w:val="28"/>
        </w:rPr>
      </w:pPr>
      <w:r w:rsidRPr="00F21ECE">
        <w:rPr>
          <w:rFonts w:ascii="Univers" w:hAnsi="Univers"/>
          <w:b/>
          <w:sz w:val="28"/>
          <w:szCs w:val="28"/>
        </w:rPr>
        <w:t>w Gminie Opatów za 201</w:t>
      </w:r>
      <w:r>
        <w:rPr>
          <w:rFonts w:ascii="Univers" w:hAnsi="Univers"/>
          <w:b/>
          <w:sz w:val="28"/>
          <w:szCs w:val="28"/>
        </w:rPr>
        <w:t>5</w:t>
      </w:r>
      <w:r w:rsidRPr="00F21ECE">
        <w:rPr>
          <w:rFonts w:ascii="Univers" w:hAnsi="Univers"/>
          <w:b/>
          <w:sz w:val="28"/>
          <w:szCs w:val="28"/>
        </w:rPr>
        <w:t xml:space="preserve"> rok oraz prognozy na lata 201</w:t>
      </w:r>
      <w:r>
        <w:rPr>
          <w:rFonts w:ascii="Univers" w:hAnsi="Univers"/>
          <w:b/>
          <w:sz w:val="28"/>
          <w:szCs w:val="28"/>
        </w:rPr>
        <w:t>6</w:t>
      </w:r>
      <w:r w:rsidRPr="00F21ECE">
        <w:rPr>
          <w:rFonts w:ascii="Univers" w:hAnsi="Univers"/>
          <w:b/>
          <w:sz w:val="28"/>
          <w:szCs w:val="28"/>
        </w:rPr>
        <w:t xml:space="preserve"> i 201</w:t>
      </w:r>
      <w:r>
        <w:rPr>
          <w:rFonts w:ascii="Univers" w:hAnsi="Univers"/>
          <w:b/>
          <w:sz w:val="28"/>
          <w:szCs w:val="28"/>
        </w:rPr>
        <w:t>7</w:t>
      </w:r>
    </w:p>
    <w:p w:rsidR="00CF2665" w:rsidRPr="00F21ECE" w:rsidRDefault="00CF2665" w:rsidP="00CF2665">
      <w:pPr>
        <w:jc w:val="both"/>
        <w:rPr>
          <w:rFonts w:ascii="Univers" w:hAnsi="Univers"/>
          <w:b/>
          <w:sz w:val="16"/>
          <w:szCs w:val="16"/>
        </w:rPr>
      </w:pPr>
    </w:p>
    <w:p w:rsidR="00CF2665" w:rsidRPr="00F21ECE" w:rsidRDefault="00CF2665" w:rsidP="00CF2665">
      <w:pPr>
        <w:jc w:val="both"/>
        <w:rPr>
          <w:rFonts w:ascii="Univers" w:hAnsi="Univers"/>
          <w:sz w:val="28"/>
          <w:szCs w:val="28"/>
        </w:rPr>
      </w:pPr>
      <w:r w:rsidRPr="00F21ECE">
        <w:rPr>
          <w:rFonts w:ascii="Univers" w:hAnsi="Univers"/>
          <w:b/>
          <w:sz w:val="28"/>
          <w:szCs w:val="28"/>
        </w:rPr>
        <w:tab/>
      </w:r>
      <w:r w:rsidRPr="00F21ECE">
        <w:rPr>
          <w:rFonts w:ascii="Univers" w:hAnsi="Univers"/>
          <w:sz w:val="28"/>
          <w:szCs w:val="28"/>
        </w:rPr>
        <w:t xml:space="preserve">Na podstawie art. 18 ust. 1 ustawy z dnia 8 marca 1990 roku </w:t>
      </w:r>
      <w:r w:rsidRPr="00F21ECE">
        <w:rPr>
          <w:rFonts w:ascii="Univers" w:hAnsi="Univers"/>
          <w:sz w:val="28"/>
          <w:szCs w:val="28"/>
        </w:rPr>
        <w:br/>
        <w:t>o samorządzie gminnym (Dz. U. z 201</w:t>
      </w:r>
      <w:r>
        <w:rPr>
          <w:rFonts w:ascii="Univers" w:hAnsi="Univers"/>
          <w:sz w:val="28"/>
          <w:szCs w:val="28"/>
        </w:rPr>
        <w:t>6</w:t>
      </w:r>
      <w:r w:rsidRPr="00F21ECE">
        <w:rPr>
          <w:rFonts w:ascii="Univers" w:hAnsi="Univers"/>
          <w:sz w:val="28"/>
          <w:szCs w:val="28"/>
        </w:rPr>
        <w:t xml:space="preserve"> roku, poz. </w:t>
      </w:r>
      <w:r>
        <w:rPr>
          <w:rFonts w:ascii="Univers" w:hAnsi="Univers"/>
          <w:sz w:val="28"/>
          <w:szCs w:val="28"/>
        </w:rPr>
        <w:t>446</w:t>
      </w:r>
      <w:r w:rsidRPr="00F21ECE">
        <w:rPr>
          <w:rFonts w:ascii="Univers" w:hAnsi="Univers"/>
          <w:sz w:val="28"/>
          <w:szCs w:val="28"/>
        </w:rPr>
        <w:t>), art. 16a ust. 4 ustawy z dnia 12 marca 2004 roku o pomocy społecznej (Dz. U. z 2015r. poz. 163</w:t>
      </w:r>
      <w:r>
        <w:rPr>
          <w:rFonts w:ascii="Univers" w:hAnsi="Univers"/>
          <w:sz w:val="28"/>
          <w:szCs w:val="28"/>
        </w:rPr>
        <w:t xml:space="preserve"> z późn. zm.</w:t>
      </w:r>
      <w:r w:rsidRPr="00F21ECE">
        <w:rPr>
          <w:rFonts w:ascii="Univers" w:hAnsi="Univers"/>
          <w:sz w:val="28"/>
          <w:szCs w:val="28"/>
        </w:rPr>
        <w:t xml:space="preserve">), Rada Miejska </w:t>
      </w:r>
      <w:r>
        <w:rPr>
          <w:rFonts w:ascii="Univers" w:hAnsi="Univers"/>
          <w:sz w:val="28"/>
          <w:szCs w:val="28"/>
        </w:rPr>
        <w:t xml:space="preserve"> </w:t>
      </w:r>
      <w:r w:rsidRPr="00F21ECE">
        <w:rPr>
          <w:rFonts w:ascii="Univers" w:hAnsi="Univers"/>
          <w:sz w:val="28"/>
          <w:szCs w:val="28"/>
        </w:rPr>
        <w:t>w Opatowie uchwala co następuje:</w:t>
      </w:r>
    </w:p>
    <w:p w:rsidR="00CF2665" w:rsidRPr="00F21ECE" w:rsidRDefault="00CF2665" w:rsidP="00CF2665">
      <w:pPr>
        <w:rPr>
          <w:rFonts w:ascii="Univers" w:hAnsi="Univers"/>
          <w:sz w:val="16"/>
          <w:szCs w:val="16"/>
        </w:rPr>
      </w:pPr>
    </w:p>
    <w:p w:rsidR="00CF2665" w:rsidRPr="00F21ECE" w:rsidRDefault="00CF2665" w:rsidP="00CF2665">
      <w:pPr>
        <w:jc w:val="center"/>
        <w:rPr>
          <w:rFonts w:ascii="Univers" w:hAnsi="Univers"/>
          <w:sz w:val="28"/>
          <w:szCs w:val="28"/>
        </w:rPr>
      </w:pPr>
      <w:r w:rsidRPr="00F21ECE">
        <w:rPr>
          <w:rFonts w:ascii="Arial" w:hAnsi="Arial" w:cs="Arial"/>
          <w:sz w:val="28"/>
          <w:szCs w:val="28"/>
        </w:rPr>
        <w:t>§</w:t>
      </w:r>
      <w:r w:rsidRPr="00F21ECE">
        <w:rPr>
          <w:rFonts w:ascii="Univers" w:hAnsi="Univers"/>
          <w:sz w:val="28"/>
          <w:szCs w:val="28"/>
        </w:rPr>
        <w:t xml:space="preserve"> 1</w:t>
      </w:r>
    </w:p>
    <w:p w:rsidR="00CF2665" w:rsidRPr="00F21ECE" w:rsidRDefault="00CF2665" w:rsidP="00CF2665">
      <w:pPr>
        <w:rPr>
          <w:rFonts w:ascii="Univers" w:hAnsi="Univers"/>
          <w:sz w:val="16"/>
          <w:szCs w:val="16"/>
        </w:rPr>
      </w:pPr>
    </w:p>
    <w:p w:rsidR="00CF2665" w:rsidRPr="00F21ECE" w:rsidRDefault="00CF2665" w:rsidP="00CF2665">
      <w:pPr>
        <w:jc w:val="both"/>
        <w:rPr>
          <w:rFonts w:ascii="Univers" w:hAnsi="Univers"/>
          <w:sz w:val="28"/>
          <w:szCs w:val="28"/>
        </w:rPr>
      </w:pPr>
      <w:r w:rsidRPr="00F21ECE">
        <w:rPr>
          <w:rFonts w:ascii="Univers" w:hAnsi="Univers"/>
          <w:sz w:val="28"/>
          <w:szCs w:val="28"/>
        </w:rPr>
        <w:t>Przyjmuje się ocenę zasobów pomocy społecznej w Gminie Opatów za 201</w:t>
      </w:r>
      <w:r>
        <w:rPr>
          <w:rFonts w:ascii="Univers" w:hAnsi="Univers"/>
          <w:sz w:val="28"/>
          <w:szCs w:val="28"/>
        </w:rPr>
        <w:t>5</w:t>
      </w:r>
      <w:r w:rsidRPr="00F21ECE">
        <w:rPr>
          <w:rFonts w:ascii="Univers" w:hAnsi="Univers"/>
          <w:sz w:val="28"/>
          <w:szCs w:val="28"/>
        </w:rPr>
        <w:t>rok oraz prognozy na lata 201</w:t>
      </w:r>
      <w:r>
        <w:rPr>
          <w:rFonts w:ascii="Univers" w:hAnsi="Univers"/>
          <w:sz w:val="28"/>
          <w:szCs w:val="28"/>
        </w:rPr>
        <w:t>6</w:t>
      </w:r>
      <w:r w:rsidRPr="00F21ECE">
        <w:rPr>
          <w:rFonts w:ascii="Univers" w:hAnsi="Univers"/>
          <w:sz w:val="28"/>
          <w:szCs w:val="28"/>
        </w:rPr>
        <w:t xml:space="preserve"> i 201</w:t>
      </w:r>
      <w:r>
        <w:rPr>
          <w:rFonts w:ascii="Univers" w:hAnsi="Univers"/>
          <w:sz w:val="28"/>
          <w:szCs w:val="28"/>
        </w:rPr>
        <w:t>7</w:t>
      </w:r>
      <w:r w:rsidRPr="00F21ECE">
        <w:rPr>
          <w:rFonts w:ascii="Univers" w:hAnsi="Univers"/>
          <w:sz w:val="28"/>
          <w:szCs w:val="28"/>
        </w:rPr>
        <w:t xml:space="preserve"> stanowiącą załącznik Nr 1 do niniejszej uchwały.</w:t>
      </w:r>
    </w:p>
    <w:p w:rsidR="00CF2665" w:rsidRPr="00F21ECE" w:rsidRDefault="00CF2665" w:rsidP="00CF2665">
      <w:pPr>
        <w:jc w:val="center"/>
        <w:rPr>
          <w:rFonts w:ascii="Arial" w:hAnsi="Arial" w:cs="Arial"/>
          <w:sz w:val="28"/>
          <w:szCs w:val="28"/>
        </w:rPr>
      </w:pPr>
    </w:p>
    <w:p w:rsidR="00CF2665" w:rsidRPr="00F21ECE" w:rsidRDefault="00CF2665" w:rsidP="00CF2665">
      <w:pPr>
        <w:jc w:val="center"/>
        <w:rPr>
          <w:rFonts w:ascii="Univers" w:hAnsi="Univers"/>
          <w:sz w:val="28"/>
          <w:szCs w:val="28"/>
        </w:rPr>
      </w:pPr>
      <w:r w:rsidRPr="00F21ECE">
        <w:rPr>
          <w:rFonts w:ascii="Arial" w:hAnsi="Arial" w:cs="Arial"/>
          <w:sz w:val="28"/>
          <w:szCs w:val="28"/>
        </w:rPr>
        <w:t>§</w:t>
      </w:r>
      <w:r w:rsidRPr="00F21ECE">
        <w:rPr>
          <w:rFonts w:ascii="Univers" w:hAnsi="Univers"/>
          <w:sz w:val="28"/>
          <w:szCs w:val="28"/>
        </w:rPr>
        <w:t xml:space="preserve"> 2</w:t>
      </w:r>
    </w:p>
    <w:p w:rsidR="00CF2665" w:rsidRPr="00F21ECE" w:rsidRDefault="00CF2665" w:rsidP="00CF2665">
      <w:pPr>
        <w:rPr>
          <w:rFonts w:ascii="Univers" w:hAnsi="Univers"/>
          <w:sz w:val="16"/>
          <w:szCs w:val="16"/>
        </w:rPr>
      </w:pPr>
    </w:p>
    <w:p w:rsidR="00CF2665" w:rsidRPr="00F21ECE" w:rsidRDefault="00CF2665" w:rsidP="00CF2665">
      <w:pPr>
        <w:rPr>
          <w:rFonts w:ascii="Univers" w:hAnsi="Univers"/>
          <w:sz w:val="16"/>
          <w:szCs w:val="16"/>
        </w:rPr>
      </w:pPr>
    </w:p>
    <w:p w:rsidR="00CF2665" w:rsidRPr="00F21ECE" w:rsidRDefault="00CF2665" w:rsidP="00CF2665">
      <w:pPr>
        <w:jc w:val="both"/>
        <w:rPr>
          <w:rFonts w:ascii="Univers" w:hAnsi="Univers"/>
          <w:sz w:val="28"/>
          <w:szCs w:val="28"/>
        </w:rPr>
      </w:pPr>
      <w:r w:rsidRPr="00F21ECE">
        <w:rPr>
          <w:rFonts w:ascii="Univers" w:hAnsi="Univers"/>
          <w:sz w:val="28"/>
          <w:szCs w:val="28"/>
        </w:rPr>
        <w:t>Wykonanie Uchwały powierza się Burmistrzowi Miasta i Gminy Opatów.</w:t>
      </w:r>
    </w:p>
    <w:p w:rsidR="00CF2665" w:rsidRPr="00F21ECE" w:rsidRDefault="00CF2665" w:rsidP="00CF2665">
      <w:pPr>
        <w:jc w:val="both"/>
        <w:rPr>
          <w:rFonts w:ascii="Univers" w:hAnsi="Univers"/>
          <w:sz w:val="28"/>
          <w:szCs w:val="28"/>
        </w:rPr>
      </w:pPr>
    </w:p>
    <w:p w:rsidR="00CF2665" w:rsidRPr="00F21ECE" w:rsidRDefault="00CF2665" w:rsidP="00CF2665">
      <w:pPr>
        <w:rPr>
          <w:rFonts w:ascii="Univers" w:hAnsi="Univers"/>
          <w:sz w:val="16"/>
          <w:szCs w:val="16"/>
        </w:rPr>
      </w:pPr>
    </w:p>
    <w:p w:rsidR="00CF2665" w:rsidRPr="00F21ECE" w:rsidRDefault="00CF2665" w:rsidP="00CF2665">
      <w:pPr>
        <w:jc w:val="center"/>
        <w:rPr>
          <w:rFonts w:ascii="Univers" w:hAnsi="Univers"/>
          <w:sz w:val="28"/>
          <w:szCs w:val="28"/>
        </w:rPr>
      </w:pPr>
      <w:r w:rsidRPr="00F21ECE">
        <w:rPr>
          <w:rFonts w:ascii="Arial" w:hAnsi="Arial" w:cs="Arial"/>
          <w:sz w:val="28"/>
          <w:szCs w:val="28"/>
        </w:rPr>
        <w:t>§</w:t>
      </w:r>
      <w:r w:rsidRPr="00F21ECE">
        <w:rPr>
          <w:rFonts w:ascii="Univers" w:hAnsi="Univers"/>
          <w:sz w:val="28"/>
          <w:szCs w:val="28"/>
        </w:rPr>
        <w:t xml:space="preserve"> 3</w:t>
      </w:r>
    </w:p>
    <w:p w:rsidR="00CF2665" w:rsidRPr="00F21ECE" w:rsidRDefault="00CF2665" w:rsidP="00CF2665">
      <w:pPr>
        <w:jc w:val="center"/>
        <w:rPr>
          <w:rFonts w:ascii="Univers" w:hAnsi="Univers"/>
          <w:sz w:val="28"/>
          <w:szCs w:val="28"/>
        </w:rPr>
      </w:pPr>
    </w:p>
    <w:p w:rsidR="00CF2665" w:rsidRPr="00F21ECE" w:rsidRDefault="00CF2665" w:rsidP="00CF2665">
      <w:pPr>
        <w:rPr>
          <w:rFonts w:ascii="Univers" w:hAnsi="Univers"/>
          <w:sz w:val="16"/>
          <w:szCs w:val="16"/>
        </w:rPr>
      </w:pPr>
    </w:p>
    <w:p w:rsidR="00CF2665" w:rsidRPr="00F21ECE" w:rsidRDefault="00CF2665" w:rsidP="00CF2665">
      <w:pPr>
        <w:rPr>
          <w:rFonts w:ascii="Univers" w:hAnsi="Univers"/>
          <w:sz w:val="28"/>
          <w:szCs w:val="28"/>
        </w:rPr>
      </w:pPr>
      <w:r w:rsidRPr="00F21ECE">
        <w:rPr>
          <w:rFonts w:ascii="Univers" w:hAnsi="Univers"/>
          <w:sz w:val="28"/>
          <w:szCs w:val="28"/>
        </w:rPr>
        <w:t>Uchwała wchodzi w życie z dniem podjęcia.</w:t>
      </w:r>
    </w:p>
    <w:p w:rsidR="00CF2665" w:rsidRPr="00F21ECE" w:rsidRDefault="00CF2665" w:rsidP="00CF2665">
      <w:pPr>
        <w:rPr>
          <w:rFonts w:ascii="Univers" w:hAnsi="Univers"/>
          <w:sz w:val="16"/>
          <w:szCs w:val="16"/>
        </w:rPr>
      </w:pPr>
    </w:p>
    <w:p w:rsidR="00CF2665" w:rsidRPr="00F21ECE" w:rsidRDefault="00CF2665" w:rsidP="00CF2665">
      <w:pPr>
        <w:rPr>
          <w:rFonts w:ascii="Univers" w:hAnsi="Univers"/>
          <w:sz w:val="16"/>
          <w:szCs w:val="16"/>
        </w:rPr>
      </w:pPr>
    </w:p>
    <w:p w:rsidR="00CF2665" w:rsidRPr="00F21ECE" w:rsidRDefault="00CF2665" w:rsidP="00CF2665">
      <w:pPr>
        <w:rPr>
          <w:rFonts w:ascii="Univers" w:hAnsi="Univers"/>
          <w:sz w:val="16"/>
          <w:szCs w:val="16"/>
        </w:rPr>
      </w:pPr>
    </w:p>
    <w:p w:rsidR="00CF2665" w:rsidRPr="00F21ECE" w:rsidRDefault="00CF2665" w:rsidP="00CF2665">
      <w:pPr>
        <w:rPr>
          <w:rFonts w:ascii="Univers" w:hAnsi="Univers"/>
          <w:sz w:val="16"/>
          <w:szCs w:val="16"/>
        </w:rPr>
      </w:pPr>
    </w:p>
    <w:p w:rsidR="00CF2665" w:rsidRPr="00F21ECE" w:rsidRDefault="00CF2665" w:rsidP="00CF2665">
      <w:pPr>
        <w:rPr>
          <w:rFonts w:ascii="Univers" w:hAnsi="Univers"/>
          <w:sz w:val="16"/>
          <w:szCs w:val="16"/>
        </w:rPr>
      </w:pPr>
    </w:p>
    <w:p w:rsidR="00CF2665" w:rsidRDefault="00CF2665" w:rsidP="00CF2665">
      <w:pPr>
        <w:rPr>
          <w:rFonts w:ascii="Univers" w:hAnsi="Univers"/>
          <w:sz w:val="28"/>
          <w:szCs w:val="28"/>
        </w:rPr>
      </w:pPr>
    </w:p>
    <w:p w:rsidR="00CF2665" w:rsidRDefault="00CF2665" w:rsidP="00CF2665">
      <w:pPr>
        <w:rPr>
          <w:rFonts w:ascii="Univers" w:hAnsi="Univers"/>
          <w:sz w:val="28"/>
          <w:szCs w:val="28"/>
        </w:rPr>
      </w:pPr>
    </w:p>
    <w:p w:rsidR="00CF2665" w:rsidRDefault="00CF2665" w:rsidP="00CF2665">
      <w:pPr>
        <w:rPr>
          <w:rFonts w:ascii="Univers" w:hAnsi="Univers"/>
          <w:sz w:val="28"/>
          <w:szCs w:val="28"/>
        </w:rPr>
      </w:pPr>
    </w:p>
    <w:p w:rsidR="00CF2665" w:rsidRPr="00AF62CE" w:rsidRDefault="00CF2665" w:rsidP="00CF2665">
      <w:pPr>
        <w:rPr>
          <w:rFonts w:ascii="Univers" w:hAnsi="Univers"/>
        </w:rPr>
      </w:pPr>
      <w:r w:rsidRPr="00AF62CE">
        <w:rPr>
          <w:rFonts w:ascii="Univers" w:hAnsi="Univers"/>
        </w:rPr>
        <w:t>Projektodawca: Burmistrz Miasta i Gminy Opatów</w:t>
      </w:r>
    </w:p>
    <w:p w:rsidR="00CF2665" w:rsidRDefault="00CF2665" w:rsidP="00CF2665">
      <w:pPr>
        <w:rPr>
          <w:rFonts w:ascii="Univers" w:hAnsi="Univers"/>
        </w:rPr>
      </w:pPr>
      <w:r w:rsidRPr="00AF62CE">
        <w:rPr>
          <w:rFonts w:ascii="Univers" w:hAnsi="Univers"/>
        </w:rPr>
        <w:t xml:space="preserve">Przedstawiający projekt w imieniu  </w:t>
      </w:r>
      <w:r>
        <w:rPr>
          <w:rFonts w:ascii="Univers" w:hAnsi="Univers"/>
        </w:rPr>
        <w:t>p</w:t>
      </w:r>
      <w:r w:rsidRPr="00AF62CE">
        <w:rPr>
          <w:rFonts w:ascii="Univers" w:hAnsi="Univers"/>
        </w:rPr>
        <w:t>rojektodawcy</w:t>
      </w:r>
      <w:r>
        <w:rPr>
          <w:rFonts w:ascii="Univers" w:hAnsi="Univers"/>
        </w:rPr>
        <w:t xml:space="preserve">: </w:t>
      </w:r>
    </w:p>
    <w:p w:rsidR="00CF2665" w:rsidRDefault="00CF2665" w:rsidP="00CF2665">
      <w:pPr>
        <w:rPr>
          <w:rFonts w:ascii="Univers" w:hAnsi="Univers"/>
        </w:rPr>
      </w:pPr>
      <w:r>
        <w:rPr>
          <w:rFonts w:ascii="Univers" w:hAnsi="Univers"/>
        </w:rPr>
        <w:t>Kierownik Ośrodka Pomocy Społecznej w Opatowie</w:t>
      </w:r>
    </w:p>
    <w:p w:rsidR="00CF2665" w:rsidRDefault="00CF2665" w:rsidP="00CF2665">
      <w:pPr>
        <w:rPr>
          <w:rFonts w:ascii="Univers" w:hAnsi="Univers"/>
        </w:rPr>
      </w:pPr>
    </w:p>
    <w:p w:rsidR="00CF2665" w:rsidRDefault="00CF2665" w:rsidP="00CF2665">
      <w:pPr>
        <w:rPr>
          <w:rFonts w:ascii="Univers" w:hAnsi="Univers"/>
        </w:rPr>
      </w:pPr>
    </w:p>
    <w:p w:rsidR="00CF2665" w:rsidRDefault="00CF2665" w:rsidP="00CF2665">
      <w:pPr>
        <w:rPr>
          <w:rFonts w:ascii="Univers" w:hAnsi="Univers"/>
        </w:rPr>
      </w:pPr>
    </w:p>
    <w:p w:rsidR="00CF2665" w:rsidRDefault="00CF2665" w:rsidP="00CF2665">
      <w:pPr>
        <w:rPr>
          <w:rFonts w:ascii="Univers" w:hAnsi="Univers"/>
        </w:rPr>
      </w:pPr>
    </w:p>
    <w:p w:rsidR="00CF2665" w:rsidRDefault="00CF2665" w:rsidP="00CF2665">
      <w:pPr>
        <w:rPr>
          <w:rFonts w:ascii="Univers" w:hAnsi="Univers"/>
        </w:rPr>
      </w:pPr>
    </w:p>
    <w:p w:rsidR="00CF2665" w:rsidRDefault="00CF2665" w:rsidP="00CF2665">
      <w:pPr>
        <w:rPr>
          <w:rFonts w:ascii="Univers" w:hAnsi="Univers"/>
        </w:rPr>
      </w:pPr>
    </w:p>
    <w:p w:rsidR="00CF2665" w:rsidRDefault="00CF2665" w:rsidP="00CF2665">
      <w:pPr>
        <w:rPr>
          <w:rFonts w:ascii="Univers" w:hAnsi="Univers"/>
        </w:rPr>
      </w:pPr>
    </w:p>
    <w:p w:rsidR="00CF2665" w:rsidRDefault="00CF2665">
      <w:pPr>
        <w:widowControl/>
        <w:rPr>
          <w:rStyle w:val="Teksttreci4"/>
        </w:rPr>
      </w:pPr>
      <w:r>
        <w:rPr>
          <w:rStyle w:val="Teksttreci4"/>
        </w:rPr>
        <w:br w:type="page"/>
      </w:r>
    </w:p>
    <w:p w:rsidR="00433FA1" w:rsidRDefault="00433FA1" w:rsidP="00433FA1">
      <w:pPr>
        <w:pStyle w:val="Teksttreci40"/>
        <w:shd w:val="clear" w:color="auto" w:fill="auto"/>
        <w:spacing w:before="0" w:after="0" w:line="260" w:lineRule="exact"/>
        <w:ind w:left="-1134"/>
        <w:rPr>
          <w:rStyle w:val="Teksttreci4"/>
          <w:color w:val="000000"/>
        </w:rPr>
      </w:pPr>
    </w:p>
    <w:p w:rsidR="00433FA1" w:rsidRDefault="00433FA1">
      <w:pPr>
        <w:pStyle w:val="Teksttreci40"/>
        <w:shd w:val="clear" w:color="auto" w:fill="auto"/>
        <w:spacing w:before="0" w:after="0" w:line="260" w:lineRule="exact"/>
        <w:ind w:left="4240"/>
        <w:rPr>
          <w:rStyle w:val="Teksttreci4"/>
          <w:color w:val="000000"/>
        </w:rPr>
      </w:pPr>
    </w:p>
    <w:p w:rsidR="00433FA1" w:rsidRPr="008F1220" w:rsidRDefault="00433FA1" w:rsidP="00433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ab/>
        <w:t xml:space="preserve">    </w:t>
      </w:r>
      <w:r>
        <w:rPr>
          <w:rFonts w:ascii="Times New Roman" w:hAnsi="Times New Roman"/>
          <w:b/>
          <w:sz w:val="30"/>
          <w:szCs w:val="30"/>
        </w:rPr>
        <w:tab/>
      </w:r>
      <w:r>
        <w:rPr>
          <w:rFonts w:ascii="Times New Roman" w:hAnsi="Times New Roman"/>
          <w:b/>
          <w:sz w:val="30"/>
          <w:szCs w:val="30"/>
        </w:rPr>
        <w:tab/>
      </w:r>
      <w:r>
        <w:rPr>
          <w:rFonts w:ascii="Times New Roman" w:hAnsi="Times New Roman"/>
          <w:b/>
          <w:sz w:val="30"/>
          <w:szCs w:val="30"/>
        </w:rPr>
        <w:tab/>
        <w:t xml:space="preserve"> </w:t>
      </w:r>
      <w:r w:rsidRPr="008F1220">
        <w:rPr>
          <w:rFonts w:ascii="Times New Roman" w:hAnsi="Times New Roman"/>
          <w:b/>
          <w:sz w:val="30"/>
          <w:szCs w:val="30"/>
        </w:rPr>
        <w:t xml:space="preserve">Załącznik Nr 1 </w:t>
      </w:r>
      <w:r w:rsidRPr="008F1220">
        <w:rPr>
          <w:rFonts w:ascii="Times New Roman" w:hAnsi="Times New Roman"/>
          <w:b/>
          <w:sz w:val="30"/>
          <w:szCs w:val="30"/>
        </w:rPr>
        <w:br/>
        <w:t xml:space="preserve">                      </w:t>
      </w:r>
      <w:r>
        <w:rPr>
          <w:rFonts w:ascii="Times New Roman" w:hAnsi="Times New Roman"/>
          <w:b/>
          <w:sz w:val="30"/>
          <w:szCs w:val="30"/>
        </w:rPr>
        <w:t xml:space="preserve">                            </w:t>
      </w:r>
      <w:r w:rsidRPr="008F1220">
        <w:rPr>
          <w:rFonts w:ascii="Times New Roman" w:hAnsi="Times New Roman"/>
          <w:b/>
          <w:sz w:val="30"/>
          <w:szCs w:val="30"/>
        </w:rPr>
        <w:t xml:space="preserve">do Uchwały Nr </w:t>
      </w:r>
      <w:r>
        <w:rPr>
          <w:rFonts w:ascii="Times New Roman" w:hAnsi="Times New Roman"/>
          <w:b/>
          <w:sz w:val="30"/>
          <w:szCs w:val="30"/>
        </w:rPr>
        <w:t>……………………….</w:t>
      </w:r>
      <w:r w:rsidRPr="008F1220">
        <w:rPr>
          <w:rFonts w:ascii="Times New Roman" w:hAnsi="Times New Roman"/>
          <w:b/>
          <w:sz w:val="30"/>
          <w:szCs w:val="30"/>
        </w:rPr>
        <w:t xml:space="preserve"> </w:t>
      </w:r>
    </w:p>
    <w:p w:rsidR="00433FA1" w:rsidRPr="008F1220" w:rsidRDefault="00433FA1" w:rsidP="00433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ab/>
      </w:r>
      <w:r>
        <w:rPr>
          <w:rFonts w:ascii="Times New Roman" w:hAnsi="Times New Roman"/>
          <w:b/>
          <w:sz w:val="30"/>
          <w:szCs w:val="30"/>
        </w:rPr>
        <w:tab/>
      </w:r>
      <w:r>
        <w:rPr>
          <w:rFonts w:ascii="Times New Roman" w:hAnsi="Times New Roman"/>
          <w:b/>
          <w:sz w:val="30"/>
          <w:szCs w:val="30"/>
        </w:rPr>
        <w:tab/>
        <w:t xml:space="preserve">             </w:t>
      </w:r>
      <w:r w:rsidRPr="008F1220">
        <w:rPr>
          <w:rFonts w:ascii="Times New Roman" w:hAnsi="Times New Roman"/>
          <w:b/>
          <w:sz w:val="30"/>
          <w:szCs w:val="30"/>
        </w:rPr>
        <w:t xml:space="preserve">Rady Miejskiej w Opatowie </w:t>
      </w:r>
      <w:r w:rsidRPr="008F1220">
        <w:rPr>
          <w:rFonts w:ascii="Times New Roman" w:hAnsi="Times New Roman"/>
          <w:b/>
          <w:sz w:val="30"/>
          <w:szCs w:val="30"/>
        </w:rPr>
        <w:br/>
        <w:t xml:space="preserve">                      </w:t>
      </w:r>
      <w:r>
        <w:rPr>
          <w:rFonts w:ascii="Times New Roman" w:hAnsi="Times New Roman"/>
          <w:b/>
          <w:sz w:val="30"/>
          <w:szCs w:val="30"/>
        </w:rPr>
        <w:t xml:space="preserve">                            </w:t>
      </w:r>
      <w:r w:rsidRPr="008F1220">
        <w:rPr>
          <w:rFonts w:ascii="Times New Roman" w:hAnsi="Times New Roman"/>
          <w:b/>
          <w:sz w:val="30"/>
          <w:szCs w:val="30"/>
        </w:rPr>
        <w:t xml:space="preserve">z dnia </w:t>
      </w:r>
      <w:r>
        <w:rPr>
          <w:rFonts w:ascii="Times New Roman" w:hAnsi="Times New Roman"/>
          <w:b/>
          <w:sz w:val="30"/>
          <w:szCs w:val="30"/>
        </w:rPr>
        <w:t>………………………………….</w:t>
      </w:r>
      <w:r w:rsidRPr="008F1220">
        <w:rPr>
          <w:rFonts w:ascii="Times New Roman" w:hAnsi="Times New Roman"/>
          <w:b/>
          <w:sz w:val="30"/>
          <w:szCs w:val="30"/>
        </w:rPr>
        <w:t xml:space="preserve"> </w:t>
      </w:r>
      <w:r w:rsidRPr="008F1220">
        <w:rPr>
          <w:rFonts w:ascii="Times New Roman" w:hAnsi="Times New Roman"/>
          <w:b/>
          <w:sz w:val="30"/>
          <w:szCs w:val="30"/>
        </w:rPr>
        <w:br/>
      </w:r>
    </w:p>
    <w:p w:rsidR="00433FA1" w:rsidRPr="008F1220" w:rsidRDefault="00433FA1" w:rsidP="00433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36"/>
          <w:szCs w:val="36"/>
        </w:rPr>
      </w:pPr>
    </w:p>
    <w:p w:rsidR="00433FA1" w:rsidRPr="008F1220" w:rsidRDefault="00433FA1" w:rsidP="00433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36"/>
          <w:szCs w:val="36"/>
        </w:rPr>
      </w:pPr>
      <w:r w:rsidRPr="008F1220">
        <w:rPr>
          <w:rFonts w:ascii="Times New Roman" w:hAnsi="Times New Roman"/>
          <w:sz w:val="36"/>
          <w:szCs w:val="36"/>
        </w:rPr>
        <w:t> </w:t>
      </w:r>
    </w:p>
    <w:p w:rsidR="00433FA1" w:rsidRPr="008F1220" w:rsidRDefault="00433FA1" w:rsidP="00433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36"/>
          <w:szCs w:val="36"/>
        </w:rPr>
      </w:pPr>
      <w:r w:rsidRPr="008F1220">
        <w:rPr>
          <w:rFonts w:ascii="Times New Roman" w:hAnsi="Times New Roman"/>
          <w:sz w:val="36"/>
          <w:szCs w:val="36"/>
        </w:rPr>
        <w:t> </w:t>
      </w:r>
    </w:p>
    <w:p w:rsidR="00433FA1" w:rsidRDefault="00433FA1" w:rsidP="00433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36"/>
          <w:szCs w:val="36"/>
        </w:rPr>
      </w:pPr>
      <w:r w:rsidRPr="008F1220">
        <w:rPr>
          <w:rFonts w:ascii="Times New Roman" w:hAnsi="Times New Roman"/>
          <w:sz w:val="36"/>
          <w:szCs w:val="36"/>
        </w:rPr>
        <w:t>  </w:t>
      </w:r>
    </w:p>
    <w:p w:rsidR="00433FA1" w:rsidRDefault="00433FA1" w:rsidP="00433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36"/>
          <w:szCs w:val="36"/>
        </w:rPr>
      </w:pPr>
    </w:p>
    <w:p w:rsidR="00433FA1" w:rsidRPr="008F1220" w:rsidRDefault="00433FA1" w:rsidP="00433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36"/>
          <w:szCs w:val="36"/>
        </w:rPr>
      </w:pPr>
    </w:p>
    <w:p w:rsidR="00433FA1" w:rsidRDefault="00433FA1" w:rsidP="00433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36"/>
          <w:szCs w:val="36"/>
        </w:rPr>
      </w:pPr>
      <w:r w:rsidRPr="008F1220">
        <w:rPr>
          <w:rFonts w:ascii="Times New Roman" w:hAnsi="Times New Roman"/>
          <w:sz w:val="36"/>
          <w:szCs w:val="36"/>
        </w:rPr>
        <w:t> </w:t>
      </w:r>
    </w:p>
    <w:p w:rsidR="00433FA1" w:rsidRPr="008F1220" w:rsidRDefault="00433FA1" w:rsidP="00433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36"/>
          <w:szCs w:val="36"/>
        </w:rPr>
      </w:pPr>
    </w:p>
    <w:p w:rsidR="00433FA1" w:rsidRPr="008F1220" w:rsidRDefault="00433FA1" w:rsidP="00433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36"/>
          <w:szCs w:val="36"/>
        </w:rPr>
      </w:pPr>
      <w:r w:rsidRPr="008F1220">
        <w:rPr>
          <w:rFonts w:ascii="Times New Roman" w:hAnsi="Times New Roman"/>
          <w:sz w:val="36"/>
          <w:szCs w:val="36"/>
        </w:rPr>
        <w:t> </w:t>
      </w:r>
    </w:p>
    <w:p w:rsidR="00433FA1" w:rsidRPr="008F1220" w:rsidRDefault="00433FA1" w:rsidP="00433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48"/>
          <w:szCs w:val="48"/>
          <w:u w:val="single"/>
        </w:rPr>
      </w:pPr>
      <w:r w:rsidRPr="008F1220">
        <w:rPr>
          <w:rFonts w:ascii="Times New Roman" w:hAnsi="Times New Roman"/>
          <w:b/>
          <w:sz w:val="48"/>
          <w:szCs w:val="48"/>
          <w:u w:val="single"/>
        </w:rPr>
        <w:t xml:space="preserve">Ocena zasobów pomocy społecznej </w:t>
      </w:r>
    </w:p>
    <w:p w:rsidR="00433FA1" w:rsidRPr="008F1220" w:rsidRDefault="00433FA1" w:rsidP="00433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48"/>
          <w:szCs w:val="48"/>
        </w:rPr>
      </w:pPr>
      <w:r w:rsidRPr="008F1220">
        <w:rPr>
          <w:rFonts w:ascii="Times New Roman" w:hAnsi="Times New Roman"/>
          <w:b/>
          <w:sz w:val="48"/>
          <w:szCs w:val="48"/>
          <w:u w:val="single"/>
        </w:rPr>
        <w:t>dla gminy Opatów</w:t>
      </w:r>
      <w:r w:rsidRPr="008F1220">
        <w:rPr>
          <w:rFonts w:ascii="Times New Roman" w:hAnsi="Times New Roman"/>
          <w:b/>
          <w:sz w:val="48"/>
          <w:szCs w:val="48"/>
        </w:rPr>
        <w:t xml:space="preserve"> </w:t>
      </w:r>
    </w:p>
    <w:p w:rsidR="00433FA1" w:rsidRPr="008F1220" w:rsidRDefault="00433FA1" w:rsidP="00433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44"/>
          <w:szCs w:val="44"/>
        </w:rPr>
      </w:pPr>
      <w:r w:rsidRPr="008F1220">
        <w:rPr>
          <w:rFonts w:ascii="Times New Roman" w:hAnsi="Times New Roman"/>
          <w:b/>
          <w:sz w:val="44"/>
          <w:szCs w:val="44"/>
        </w:rPr>
        <w:t>Rok oceny 201</w:t>
      </w:r>
      <w:r>
        <w:rPr>
          <w:rFonts w:ascii="Times New Roman" w:hAnsi="Times New Roman"/>
          <w:b/>
          <w:sz w:val="44"/>
          <w:szCs w:val="44"/>
        </w:rPr>
        <w:t>5</w:t>
      </w:r>
      <w:r w:rsidRPr="008F1220">
        <w:rPr>
          <w:rFonts w:ascii="Times New Roman" w:hAnsi="Times New Roman"/>
          <w:b/>
          <w:sz w:val="44"/>
          <w:szCs w:val="44"/>
        </w:rPr>
        <w:t xml:space="preserve"> oraz prognozy </w:t>
      </w:r>
    </w:p>
    <w:p w:rsidR="00433FA1" w:rsidRPr="008F1220" w:rsidRDefault="00433FA1" w:rsidP="00433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44"/>
          <w:szCs w:val="44"/>
        </w:rPr>
      </w:pPr>
      <w:r w:rsidRPr="008F1220">
        <w:rPr>
          <w:rFonts w:ascii="Times New Roman" w:hAnsi="Times New Roman"/>
          <w:b/>
          <w:sz w:val="44"/>
          <w:szCs w:val="44"/>
        </w:rPr>
        <w:t xml:space="preserve">na lata </w:t>
      </w:r>
      <w:r>
        <w:rPr>
          <w:rFonts w:ascii="Times New Roman" w:hAnsi="Times New Roman"/>
          <w:b/>
          <w:sz w:val="44"/>
          <w:szCs w:val="44"/>
        </w:rPr>
        <w:t>2016-2017</w:t>
      </w:r>
    </w:p>
    <w:p w:rsidR="00433FA1" w:rsidRPr="008F1220" w:rsidRDefault="00433FA1" w:rsidP="00433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36"/>
          <w:szCs w:val="36"/>
        </w:rPr>
      </w:pPr>
      <w:r w:rsidRPr="008F1220">
        <w:rPr>
          <w:rFonts w:ascii="Times New Roman" w:hAnsi="Times New Roman"/>
          <w:sz w:val="36"/>
          <w:szCs w:val="36"/>
        </w:rPr>
        <w:t> </w:t>
      </w:r>
    </w:p>
    <w:p w:rsidR="00433FA1" w:rsidRPr="008F1220" w:rsidRDefault="00433FA1" w:rsidP="00433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36"/>
          <w:szCs w:val="36"/>
        </w:rPr>
      </w:pPr>
      <w:r w:rsidRPr="008F1220">
        <w:rPr>
          <w:rFonts w:ascii="Times New Roman" w:hAnsi="Times New Roman"/>
          <w:sz w:val="36"/>
          <w:szCs w:val="36"/>
        </w:rPr>
        <w:t> </w:t>
      </w:r>
    </w:p>
    <w:p w:rsidR="00433FA1" w:rsidRPr="008F1220" w:rsidRDefault="00433FA1" w:rsidP="00433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36"/>
          <w:szCs w:val="36"/>
        </w:rPr>
      </w:pPr>
      <w:r w:rsidRPr="008F1220">
        <w:rPr>
          <w:rFonts w:ascii="Times New Roman" w:hAnsi="Times New Roman"/>
          <w:sz w:val="36"/>
          <w:szCs w:val="36"/>
        </w:rPr>
        <w:t> </w:t>
      </w:r>
    </w:p>
    <w:p w:rsidR="00433FA1" w:rsidRPr="008F1220" w:rsidRDefault="00433FA1" w:rsidP="00433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36"/>
          <w:szCs w:val="36"/>
        </w:rPr>
      </w:pPr>
      <w:r w:rsidRPr="008F1220">
        <w:rPr>
          <w:rFonts w:ascii="Times New Roman" w:hAnsi="Times New Roman"/>
          <w:sz w:val="36"/>
          <w:szCs w:val="36"/>
        </w:rPr>
        <w:t> </w:t>
      </w:r>
    </w:p>
    <w:p w:rsidR="00433FA1" w:rsidRPr="008F1220" w:rsidRDefault="00433FA1" w:rsidP="00433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36"/>
          <w:szCs w:val="36"/>
        </w:rPr>
      </w:pPr>
      <w:r w:rsidRPr="008F1220">
        <w:rPr>
          <w:rFonts w:ascii="Times New Roman" w:hAnsi="Times New Roman"/>
          <w:sz w:val="36"/>
          <w:szCs w:val="36"/>
        </w:rPr>
        <w:t> </w:t>
      </w:r>
    </w:p>
    <w:p w:rsidR="00433FA1" w:rsidRPr="008F1220" w:rsidRDefault="00433FA1" w:rsidP="00433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36"/>
          <w:szCs w:val="36"/>
        </w:rPr>
      </w:pPr>
      <w:r w:rsidRPr="008F1220">
        <w:rPr>
          <w:rFonts w:ascii="Times New Roman" w:hAnsi="Times New Roman"/>
          <w:sz w:val="36"/>
          <w:szCs w:val="36"/>
        </w:rPr>
        <w:t>  </w:t>
      </w:r>
    </w:p>
    <w:p w:rsidR="00433FA1" w:rsidRDefault="00433FA1" w:rsidP="00433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36"/>
          <w:szCs w:val="36"/>
        </w:rPr>
      </w:pPr>
      <w:r w:rsidRPr="008F1220">
        <w:rPr>
          <w:rFonts w:ascii="Times New Roman" w:hAnsi="Times New Roman"/>
          <w:sz w:val="36"/>
          <w:szCs w:val="36"/>
        </w:rPr>
        <w:t> </w:t>
      </w:r>
    </w:p>
    <w:p w:rsidR="00CF2665" w:rsidRDefault="00CF2665" w:rsidP="00433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36"/>
          <w:szCs w:val="36"/>
        </w:rPr>
      </w:pPr>
    </w:p>
    <w:p w:rsidR="00CF2665" w:rsidRDefault="00CF2665" w:rsidP="00433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36"/>
          <w:szCs w:val="36"/>
        </w:rPr>
      </w:pPr>
    </w:p>
    <w:p w:rsidR="00433FA1" w:rsidRDefault="00433FA1" w:rsidP="00433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36"/>
          <w:szCs w:val="36"/>
        </w:rPr>
      </w:pPr>
    </w:p>
    <w:p w:rsidR="00433FA1" w:rsidRDefault="00433FA1" w:rsidP="00433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36"/>
          <w:szCs w:val="36"/>
        </w:rPr>
      </w:pPr>
    </w:p>
    <w:p w:rsidR="00433FA1" w:rsidRDefault="00433FA1" w:rsidP="00433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36"/>
          <w:szCs w:val="36"/>
        </w:rPr>
      </w:pPr>
    </w:p>
    <w:p w:rsidR="00433FA1" w:rsidRDefault="00433FA1" w:rsidP="00433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36"/>
          <w:szCs w:val="36"/>
        </w:rPr>
      </w:pPr>
    </w:p>
    <w:p w:rsidR="00433FA1" w:rsidRDefault="00433FA1" w:rsidP="00433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36"/>
          <w:szCs w:val="36"/>
        </w:rPr>
      </w:pPr>
    </w:p>
    <w:p w:rsidR="00433FA1" w:rsidRDefault="00433FA1" w:rsidP="00433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36"/>
          <w:szCs w:val="36"/>
        </w:rPr>
      </w:pPr>
    </w:p>
    <w:p w:rsidR="00433FA1" w:rsidRDefault="00433FA1" w:rsidP="00433FA1"/>
    <w:p w:rsidR="00433FA1" w:rsidRDefault="00433FA1" w:rsidP="00433FA1">
      <w:pPr>
        <w:pStyle w:val="Nagweklubstopka1"/>
        <w:shd w:val="clear" w:color="auto" w:fill="auto"/>
        <w:tabs>
          <w:tab w:val="right" w:pos="5251"/>
        </w:tabs>
        <w:spacing w:line="240" w:lineRule="auto"/>
      </w:pPr>
      <w:r>
        <w:rPr>
          <w:rStyle w:val="NagweklubstopkaArial"/>
          <w:color w:val="000000"/>
        </w:rPr>
        <w:t xml:space="preserve">                                                                                                            SPIS TREŚCI</w:t>
      </w:r>
      <w:r>
        <w:rPr>
          <w:rStyle w:val="NagweklubstopkaArial"/>
          <w:color w:val="000000"/>
        </w:rPr>
        <w:tab/>
      </w:r>
      <w:r>
        <w:rPr>
          <w:rStyle w:val="NagweklubstopkaArial"/>
          <w:color w:val="000000"/>
        </w:rPr>
        <w:tab/>
      </w:r>
      <w:r>
        <w:rPr>
          <w:rStyle w:val="NagweklubstopkaArial"/>
          <w:color w:val="000000"/>
        </w:rPr>
        <w:tab/>
      </w:r>
      <w:r>
        <w:rPr>
          <w:rStyle w:val="NagweklubstopkaArial"/>
          <w:color w:val="000000"/>
        </w:rPr>
        <w:tab/>
      </w:r>
      <w:r>
        <w:rPr>
          <w:rStyle w:val="NagweklubstopkaArial"/>
          <w:color w:val="000000"/>
        </w:rPr>
        <w:tab/>
        <w:t xml:space="preserve">               STRONA</w:t>
      </w:r>
    </w:p>
    <w:p w:rsidR="00433FA1" w:rsidRDefault="00433FA1" w:rsidP="00433FA1"/>
    <w:p w:rsidR="00444B2F" w:rsidRDefault="00EF0083">
      <w:pPr>
        <w:pStyle w:val="Spistreci0"/>
        <w:numPr>
          <w:ilvl w:val="0"/>
          <w:numId w:val="1"/>
        </w:numPr>
        <w:shd w:val="clear" w:color="auto" w:fill="auto"/>
        <w:tabs>
          <w:tab w:val="left" w:pos="847"/>
          <w:tab w:val="right" w:pos="9848"/>
        </w:tabs>
      </w:pPr>
      <w:r w:rsidRPr="00EF0083">
        <w:fldChar w:fldCharType="begin"/>
      </w:r>
      <w:r w:rsidR="00444B2F">
        <w:instrText xml:space="preserve"> TOC \o "1-5" \h \z </w:instrText>
      </w:r>
      <w:r w:rsidRPr="00EF0083">
        <w:fldChar w:fldCharType="separate"/>
      </w:r>
      <w:r w:rsidR="00444B2F">
        <w:rPr>
          <w:rStyle w:val="Spistreci"/>
          <w:color w:val="000000"/>
        </w:rPr>
        <w:t>Wprowadzenie</w:t>
      </w:r>
      <w:r w:rsidR="00444B2F">
        <w:rPr>
          <w:rStyle w:val="Spistreci"/>
          <w:color w:val="000000"/>
        </w:rPr>
        <w:tab/>
        <w:t>3</w:t>
      </w:r>
    </w:p>
    <w:p w:rsidR="00444B2F" w:rsidRDefault="00444B2F">
      <w:pPr>
        <w:pStyle w:val="Spistreci0"/>
        <w:numPr>
          <w:ilvl w:val="0"/>
          <w:numId w:val="1"/>
        </w:numPr>
        <w:shd w:val="clear" w:color="auto" w:fill="auto"/>
        <w:tabs>
          <w:tab w:val="left" w:pos="847"/>
          <w:tab w:val="right" w:pos="9848"/>
        </w:tabs>
      </w:pPr>
      <w:r>
        <w:rPr>
          <w:rStyle w:val="Spistreci"/>
          <w:color w:val="000000"/>
        </w:rPr>
        <w:t>Dane o sytuacji demograficznej i społecznej</w:t>
      </w:r>
      <w:r>
        <w:rPr>
          <w:rStyle w:val="Spistreci"/>
          <w:color w:val="000000"/>
        </w:rPr>
        <w:tab/>
        <w:t>3</w:t>
      </w:r>
    </w:p>
    <w:p w:rsidR="00444B2F" w:rsidRDefault="00444B2F">
      <w:pPr>
        <w:pStyle w:val="Spistreci0"/>
        <w:numPr>
          <w:ilvl w:val="0"/>
          <w:numId w:val="1"/>
        </w:numPr>
        <w:shd w:val="clear" w:color="auto" w:fill="auto"/>
        <w:tabs>
          <w:tab w:val="left" w:pos="847"/>
          <w:tab w:val="right" w:pos="9848"/>
        </w:tabs>
      </w:pPr>
      <w:r>
        <w:rPr>
          <w:rStyle w:val="Spistreci"/>
          <w:color w:val="000000"/>
        </w:rPr>
        <w:t>Dane o korzystających z pomocy i wsparcia</w:t>
      </w:r>
      <w:r>
        <w:rPr>
          <w:rStyle w:val="Spistreci"/>
          <w:color w:val="000000"/>
        </w:rPr>
        <w:tab/>
        <w:t>4</w:t>
      </w:r>
    </w:p>
    <w:p w:rsidR="00444B2F" w:rsidRDefault="00444B2F">
      <w:pPr>
        <w:pStyle w:val="Spistreci0"/>
        <w:numPr>
          <w:ilvl w:val="1"/>
          <w:numId w:val="1"/>
        </w:numPr>
        <w:shd w:val="clear" w:color="auto" w:fill="auto"/>
        <w:tabs>
          <w:tab w:val="left" w:pos="847"/>
          <w:tab w:val="right" w:pos="9848"/>
        </w:tabs>
      </w:pPr>
      <w:r>
        <w:rPr>
          <w:rStyle w:val="Spistreci"/>
          <w:color w:val="000000"/>
        </w:rPr>
        <w:t>GMINA - ZADANIA OPS ORAZ MOPS, MOPR</w:t>
      </w:r>
      <w:r>
        <w:rPr>
          <w:rStyle w:val="Spistreci"/>
          <w:color w:val="000000"/>
        </w:rPr>
        <w:tab/>
        <w:t>8</w:t>
      </w:r>
    </w:p>
    <w:p w:rsidR="00444B2F" w:rsidRDefault="00444B2F">
      <w:pPr>
        <w:pStyle w:val="Spistreci0"/>
        <w:numPr>
          <w:ilvl w:val="0"/>
          <w:numId w:val="1"/>
        </w:numPr>
        <w:shd w:val="clear" w:color="auto" w:fill="auto"/>
        <w:tabs>
          <w:tab w:val="left" w:pos="847"/>
          <w:tab w:val="right" w:pos="9848"/>
        </w:tabs>
      </w:pPr>
      <w:r>
        <w:rPr>
          <w:rStyle w:val="Spistreci"/>
          <w:color w:val="000000"/>
        </w:rPr>
        <w:t>Inne rodzaje pomocy i świadczeń</w:t>
      </w:r>
      <w:r>
        <w:rPr>
          <w:rStyle w:val="Spistreci"/>
          <w:color w:val="000000"/>
        </w:rPr>
        <w:tab/>
        <w:t>10</w:t>
      </w:r>
    </w:p>
    <w:p w:rsidR="00444B2F" w:rsidRDefault="00444B2F">
      <w:pPr>
        <w:pStyle w:val="Spistreci0"/>
        <w:numPr>
          <w:ilvl w:val="0"/>
          <w:numId w:val="1"/>
        </w:numPr>
        <w:shd w:val="clear" w:color="auto" w:fill="auto"/>
        <w:tabs>
          <w:tab w:val="left" w:pos="847"/>
          <w:tab w:val="right" w:pos="9848"/>
        </w:tabs>
      </w:pPr>
      <w:r>
        <w:rPr>
          <w:rStyle w:val="Spistreci"/>
          <w:color w:val="000000"/>
        </w:rPr>
        <w:t>Zasoby instytucjonalne pomocy i wsparcia</w:t>
      </w:r>
      <w:r>
        <w:rPr>
          <w:rStyle w:val="Spistreci"/>
          <w:color w:val="000000"/>
        </w:rPr>
        <w:tab/>
        <w:t>12</w:t>
      </w:r>
    </w:p>
    <w:p w:rsidR="00444B2F" w:rsidRDefault="00444B2F">
      <w:pPr>
        <w:pStyle w:val="Spistreci0"/>
        <w:numPr>
          <w:ilvl w:val="0"/>
          <w:numId w:val="1"/>
        </w:numPr>
        <w:shd w:val="clear" w:color="auto" w:fill="auto"/>
        <w:tabs>
          <w:tab w:val="left" w:pos="847"/>
          <w:tab w:val="right" w:pos="9848"/>
        </w:tabs>
      </w:pPr>
      <w:r>
        <w:rPr>
          <w:rStyle w:val="Spistreci"/>
          <w:color w:val="000000"/>
        </w:rPr>
        <w:t>Kadra jednostki organizacyjnej pomocy społecznej</w:t>
      </w:r>
      <w:r>
        <w:rPr>
          <w:rStyle w:val="Spistreci"/>
          <w:color w:val="000000"/>
        </w:rPr>
        <w:tab/>
        <w:t>17</w:t>
      </w:r>
    </w:p>
    <w:p w:rsidR="00444B2F" w:rsidRDefault="00444B2F">
      <w:pPr>
        <w:pStyle w:val="Spistreci0"/>
        <w:numPr>
          <w:ilvl w:val="1"/>
          <w:numId w:val="1"/>
        </w:numPr>
        <w:shd w:val="clear" w:color="auto" w:fill="auto"/>
        <w:tabs>
          <w:tab w:val="left" w:pos="847"/>
          <w:tab w:val="right" w:pos="9848"/>
        </w:tabs>
      </w:pPr>
      <w:r>
        <w:rPr>
          <w:rStyle w:val="Spistreci"/>
          <w:color w:val="000000"/>
        </w:rPr>
        <w:t>Zatrudnienie pomocnicze w jednostce organizacyjnej pomocy społecznej</w:t>
      </w:r>
      <w:r>
        <w:rPr>
          <w:rStyle w:val="Spistreci"/>
          <w:color w:val="000000"/>
        </w:rPr>
        <w:tab/>
        <w:t>18</w:t>
      </w:r>
    </w:p>
    <w:p w:rsidR="00444B2F" w:rsidRDefault="00444B2F">
      <w:pPr>
        <w:pStyle w:val="Spistreci0"/>
        <w:numPr>
          <w:ilvl w:val="1"/>
          <w:numId w:val="1"/>
        </w:numPr>
        <w:shd w:val="clear" w:color="auto" w:fill="auto"/>
        <w:tabs>
          <w:tab w:val="left" w:pos="847"/>
          <w:tab w:val="right" w:pos="9848"/>
        </w:tabs>
      </w:pPr>
      <w:r>
        <w:rPr>
          <w:rStyle w:val="Spistreci"/>
          <w:color w:val="000000"/>
        </w:rPr>
        <w:t>Zespoły pracy socjalnej i integracji społecznej w jednostce pomocy społecznej</w:t>
      </w:r>
      <w:r>
        <w:rPr>
          <w:rStyle w:val="Spistreci"/>
          <w:color w:val="000000"/>
        </w:rPr>
        <w:tab/>
        <w:t>18</w:t>
      </w:r>
    </w:p>
    <w:p w:rsidR="00444B2F" w:rsidRDefault="00444B2F">
      <w:pPr>
        <w:pStyle w:val="Spistreci0"/>
        <w:numPr>
          <w:ilvl w:val="0"/>
          <w:numId w:val="1"/>
        </w:numPr>
        <w:shd w:val="clear" w:color="auto" w:fill="auto"/>
        <w:tabs>
          <w:tab w:val="left" w:pos="847"/>
          <w:tab w:val="center" w:pos="6171"/>
          <w:tab w:val="right" w:pos="9848"/>
        </w:tabs>
        <w:spacing w:line="182" w:lineRule="exact"/>
      </w:pPr>
      <w:r>
        <w:rPr>
          <w:rStyle w:val="Spistreci"/>
          <w:color w:val="000000"/>
        </w:rPr>
        <w:t>Środki finansowe na wydatki w pomocy społecznej i innych obszarach polityki</w:t>
      </w:r>
      <w:r>
        <w:rPr>
          <w:rStyle w:val="Spistreci"/>
          <w:color w:val="000000"/>
        </w:rPr>
        <w:tab/>
        <w:t>społecznej w budżecie jednostki samorządu</w:t>
      </w:r>
      <w:r>
        <w:rPr>
          <w:rStyle w:val="Spistreci"/>
          <w:color w:val="000000"/>
        </w:rPr>
        <w:tab/>
        <w:t>19</w:t>
      </w:r>
    </w:p>
    <w:p w:rsidR="00444B2F" w:rsidRDefault="00EF0083">
      <w:pPr>
        <w:pStyle w:val="Spistreci0"/>
        <w:shd w:val="clear" w:color="auto" w:fill="auto"/>
        <w:spacing w:line="182" w:lineRule="exact"/>
        <w:ind w:left="880"/>
        <w:jc w:val="left"/>
      </w:pPr>
      <w:hyperlink w:anchor="bookmark9" w:tooltip="Current Document" w:history="1">
        <w:r w:rsidR="00444B2F">
          <w:rPr>
            <w:rStyle w:val="Spistreci"/>
            <w:color w:val="000000"/>
          </w:rPr>
          <w:t>terytorialnego</w:t>
        </w:r>
      </w:hyperlink>
    </w:p>
    <w:p w:rsidR="00444B2F" w:rsidRDefault="00444B2F">
      <w:pPr>
        <w:pStyle w:val="Spistreci0"/>
        <w:numPr>
          <w:ilvl w:val="0"/>
          <w:numId w:val="1"/>
        </w:numPr>
        <w:shd w:val="clear" w:color="auto" w:fill="auto"/>
        <w:tabs>
          <w:tab w:val="left" w:pos="847"/>
          <w:tab w:val="right" w:pos="9848"/>
        </w:tabs>
      </w:pPr>
      <w:r>
        <w:rPr>
          <w:rStyle w:val="Spistreci"/>
          <w:color w:val="000000"/>
        </w:rPr>
        <w:t>Aktywność projektowo-konkursowa jednostki organizacyjnej pomocy społecznej</w:t>
      </w:r>
      <w:r>
        <w:rPr>
          <w:rStyle w:val="Spistreci"/>
          <w:color w:val="000000"/>
        </w:rPr>
        <w:tab/>
        <w:t>21</w:t>
      </w:r>
    </w:p>
    <w:p w:rsidR="00444B2F" w:rsidRDefault="00444B2F">
      <w:pPr>
        <w:pStyle w:val="Spistreci0"/>
        <w:numPr>
          <w:ilvl w:val="0"/>
          <w:numId w:val="1"/>
        </w:numPr>
        <w:shd w:val="clear" w:color="auto" w:fill="auto"/>
        <w:tabs>
          <w:tab w:val="left" w:pos="847"/>
          <w:tab w:val="center" w:pos="6003"/>
          <w:tab w:val="right" w:pos="9848"/>
        </w:tabs>
      </w:pPr>
      <w:r>
        <w:rPr>
          <w:rStyle w:val="Spistreci"/>
          <w:color w:val="000000"/>
        </w:rPr>
        <w:t>Współpraca z organizacjami pozarządowymi - zadania zlecone w obszarze</w:t>
      </w:r>
      <w:r>
        <w:rPr>
          <w:rStyle w:val="Spistreci"/>
          <w:color w:val="000000"/>
        </w:rPr>
        <w:tab/>
        <w:t>pomocy i wsparcia</w:t>
      </w:r>
      <w:r>
        <w:rPr>
          <w:rStyle w:val="Spistreci"/>
          <w:color w:val="000000"/>
        </w:rPr>
        <w:tab/>
        <w:t>22</w:t>
      </w:r>
    </w:p>
    <w:p w:rsidR="00444B2F" w:rsidRDefault="00444B2F">
      <w:pPr>
        <w:pStyle w:val="Spistreci0"/>
        <w:numPr>
          <w:ilvl w:val="0"/>
          <w:numId w:val="1"/>
        </w:numPr>
        <w:shd w:val="clear" w:color="auto" w:fill="auto"/>
        <w:tabs>
          <w:tab w:val="left" w:pos="847"/>
          <w:tab w:val="right" w:pos="9848"/>
        </w:tabs>
      </w:pPr>
      <w:r>
        <w:rPr>
          <w:rStyle w:val="Spistreci"/>
          <w:color w:val="000000"/>
        </w:rPr>
        <w:t>Wskaźniki oceny zasobów pomocy społecznej</w:t>
      </w:r>
      <w:r>
        <w:rPr>
          <w:rStyle w:val="Spistreci"/>
          <w:color w:val="000000"/>
        </w:rPr>
        <w:tab/>
        <w:t>22</w:t>
      </w:r>
    </w:p>
    <w:p w:rsidR="00444B2F" w:rsidRDefault="00444B2F">
      <w:pPr>
        <w:pStyle w:val="Spistreci0"/>
        <w:numPr>
          <w:ilvl w:val="1"/>
          <w:numId w:val="1"/>
        </w:numPr>
        <w:shd w:val="clear" w:color="auto" w:fill="auto"/>
        <w:tabs>
          <w:tab w:val="left" w:pos="847"/>
          <w:tab w:val="right" w:pos="9848"/>
        </w:tabs>
      </w:pPr>
      <w:r>
        <w:rPr>
          <w:rStyle w:val="Spistreci"/>
          <w:color w:val="000000"/>
        </w:rPr>
        <w:t>KADRA PRACOWNIKÓW SOCJALNYCH</w:t>
      </w:r>
      <w:r>
        <w:rPr>
          <w:rStyle w:val="Spistreci"/>
          <w:color w:val="000000"/>
        </w:rPr>
        <w:tab/>
        <w:t>22</w:t>
      </w:r>
    </w:p>
    <w:p w:rsidR="00444B2F" w:rsidRDefault="00444B2F">
      <w:pPr>
        <w:pStyle w:val="Spistreci0"/>
        <w:numPr>
          <w:ilvl w:val="1"/>
          <w:numId w:val="1"/>
        </w:numPr>
        <w:shd w:val="clear" w:color="auto" w:fill="auto"/>
        <w:tabs>
          <w:tab w:val="left" w:pos="847"/>
          <w:tab w:val="right" w:pos="9848"/>
        </w:tabs>
      </w:pPr>
      <w:r>
        <w:rPr>
          <w:rStyle w:val="Spistreci"/>
          <w:color w:val="000000"/>
        </w:rPr>
        <w:t>KOSZTY</w:t>
      </w:r>
      <w:r>
        <w:rPr>
          <w:rStyle w:val="Spistreci"/>
          <w:color w:val="000000"/>
        </w:rPr>
        <w:tab/>
        <w:t>25</w:t>
      </w:r>
    </w:p>
    <w:p w:rsidR="00444B2F" w:rsidRDefault="00444B2F">
      <w:pPr>
        <w:pStyle w:val="Spistreci0"/>
        <w:numPr>
          <w:ilvl w:val="1"/>
          <w:numId w:val="1"/>
        </w:numPr>
        <w:shd w:val="clear" w:color="auto" w:fill="auto"/>
        <w:tabs>
          <w:tab w:val="left" w:pos="847"/>
          <w:tab w:val="right" w:pos="9848"/>
        </w:tabs>
      </w:pPr>
      <w:r>
        <w:rPr>
          <w:rStyle w:val="Spistreci"/>
          <w:color w:val="000000"/>
        </w:rPr>
        <w:t>OSOBY I RODZINY KORZYSTAJĄCE Z POMOCY I WSPARCIA</w:t>
      </w:r>
      <w:r>
        <w:rPr>
          <w:rStyle w:val="Spistreci"/>
          <w:color w:val="000000"/>
        </w:rPr>
        <w:tab/>
        <w:t>25</w:t>
      </w:r>
    </w:p>
    <w:p w:rsidR="00444B2F" w:rsidRDefault="00444B2F">
      <w:pPr>
        <w:pStyle w:val="Spistreci0"/>
        <w:numPr>
          <w:ilvl w:val="1"/>
          <w:numId w:val="1"/>
        </w:numPr>
        <w:shd w:val="clear" w:color="auto" w:fill="auto"/>
        <w:tabs>
          <w:tab w:val="left" w:pos="847"/>
          <w:tab w:val="right" w:pos="9848"/>
        </w:tabs>
      </w:pPr>
      <w:r>
        <w:rPr>
          <w:rStyle w:val="Spistreci"/>
          <w:color w:val="000000"/>
        </w:rPr>
        <w:t>POWODY PRZYZNANIA POMOCY</w:t>
      </w:r>
      <w:r>
        <w:rPr>
          <w:rStyle w:val="Spistreci"/>
          <w:color w:val="000000"/>
        </w:rPr>
        <w:tab/>
        <w:t>26</w:t>
      </w:r>
    </w:p>
    <w:p w:rsidR="00444B2F" w:rsidRDefault="00444B2F">
      <w:pPr>
        <w:pStyle w:val="Spistreci0"/>
        <w:numPr>
          <w:ilvl w:val="1"/>
          <w:numId w:val="1"/>
        </w:numPr>
        <w:shd w:val="clear" w:color="auto" w:fill="auto"/>
        <w:tabs>
          <w:tab w:val="left" w:pos="847"/>
          <w:tab w:val="right" w:pos="9848"/>
        </w:tabs>
      </w:pPr>
      <w:r>
        <w:rPr>
          <w:rStyle w:val="Spistreci"/>
          <w:color w:val="000000"/>
        </w:rPr>
        <w:t>POMOC W FORMIE ŚWIADCZEŃ</w:t>
      </w:r>
      <w:r>
        <w:rPr>
          <w:rStyle w:val="Spistreci"/>
          <w:color w:val="000000"/>
        </w:rPr>
        <w:tab/>
        <w:t>27</w:t>
      </w:r>
    </w:p>
    <w:p w:rsidR="00444B2F" w:rsidRDefault="00444B2F">
      <w:pPr>
        <w:pStyle w:val="Spistreci0"/>
        <w:numPr>
          <w:ilvl w:val="1"/>
          <w:numId w:val="1"/>
        </w:numPr>
        <w:shd w:val="clear" w:color="auto" w:fill="auto"/>
        <w:tabs>
          <w:tab w:val="left" w:pos="847"/>
          <w:tab w:val="right" w:pos="9848"/>
        </w:tabs>
      </w:pPr>
      <w:r>
        <w:rPr>
          <w:rStyle w:val="Spistreci"/>
          <w:color w:val="000000"/>
        </w:rPr>
        <w:t>POMOC W FORMIE USŁUG</w:t>
      </w:r>
      <w:r>
        <w:rPr>
          <w:rStyle w:val="Spistreci"/>
          <w:color w:val="000000"/>
        </w:rPr>
        <w:tab/>
        <w:t>28</w:t>
      </w:r>
    </w:p>
    <w:p w:rsidR="00444B2F" w:rsidRDefault="00444B2F">
      <w:pPr>
        <w:pStyle w:val="Spistreci0"/>
        <w:numPr>
          <w:ilvl w:val="1"/>
          <w:numId w:val="1"/>
        </w:numPr>
        <w:shd w:val="clear" w:color="auto" w:fill="auto"/>
        <w:tabs>
          <w:tab w:val="left" w:pos="847"/>
          <w:tab w:val="right" w:pos="9848"/>
        </w:tabs>
      </w:pPr>
      <w:r>
        <w:rPr>
          <w:rStyle w:val="Spistreci"/>
          <w:color w:val="000000"/>
        </w:rPr>
        <w:t>POMOC INSTYTUCJONALNA</w:t>
      </w:r>
      <w:r>
        <w:rPr>
          <w:rStyle w:val="Spistreci"/>
          <w:color w:val="000000"/>
        </w:rPr>
        <w:tab/>
        <w:t>29</w:t>
      </w:r>
    </w:p>
    <w:p w:rsidR="00444B2F" w:rsidRDefault="00444B2F">
      <w:pPr>
        <w:pStyle w:val="Spistreci0"/>
        <w:numPr>
          <w:ilvl w:val="1"/>
          <w:numId w:val="1"/>
        </w:numPr>
        <w:shd w:val="clear" w:color="auto" w:fill="auto"/>
        <w:tabs>
          <w:tab w:val="left" w:pos="847"/>
          <w:tab w:val="center" w:pos="6046"/>
          <w:tab w:val="right" w:pos="9848"/>
        </w:tabs>
      </w:pPr>
      <w:r>
        <w:rPr>
          <w:rStyle w:val="Spistreci"/>
          <w:color w:val="000000"/>
        </w:rPr>
        <w:t>ODMOWY POMOCY I WSPARCIA (tylko w zakresie zagadnień związanych</w:t>
      </w:r>
      <w:r>
        <w:rPr>
          <w:rStyle w:val="Spistreci"/>
          <w:color w:val="000000"/>
        </w:rPr>
        <w:tab/>
        <w:t>z pomocą społeczną)</w:t>
      </w:r>
      <w:r>
        <w:rPr>
          <w:rStyle w:val="Spistreci"/>
          <w:color w:val="000000"/>
        </w:rPr>
        <w:tab/>
        <w:t>30</w:t>
      </w:r>
    </w:p>
    <w:p w:rsidR="00444B2F" w:rsidRDefault="00444B2F">
      <w:pPr>
        <w:pStyle w:val="Spistreci0"/>
        <w:numPr>
          <w:ilvl w:val="1"/>
          <w:numId w:val="1"/>
        </w:numPr>
        <w:shd w:val="clear" w:color="auto" w:fill="auto"/>
        <w:tabs>
          <w:tab w:val="left" w:pos="847"/>
          <w:tab w:val="right" w:pos="9848"/>
        </w:tabs>
      </w:pPr>
      <w:r>
        <w:rPr>
          <w:rStyle w:val="Spistreci"/>
          <w:color w:val="000000"/>
        </w:rPr>
        <w:t>BUDŻET POLITYKI SPOŁECZNEJ</w:t>
      </w:r>
      <w:r>
        <w:rPr>
          <w:rStyle w:val="Spistreci"/>
          <w:color w:val="000000"/>
        </w:rPr>
        <w:tab/>
        <w:t>30</w:t>
      </w:r>
    </w:p>
    <w:p w:rsidR="00444B2F" w:rsidRDefault="00444B2F">
      <w:pPr>
        <w:pStyle w:val="Spistreci0"/>
        <w:numPr>
          <w:ilvl w:val="0"/>
          <w:numId w:val="1"/>
        </w:numPr>
        <w:shd w:val="clear" w:color="auto" w:fill="auto"/>
        <w:tabs>
          <w:tab w:val="left" w:pos="847"/>
          <w:tab w:val="right" w:pos="9848"/>
        </w:tabs>
        <w:sectPr w:rsidR="00444B2F">
          <w:footerReference w:type="default" r:id="rId7"/>
          <w:pgSz w:w="11900" w:h="16840"/>
          <w:pgMar w:top="1220" w:right="850" w:bottom="1220" w:left="1138" w:header="0" w:footer="3" w:gutter="0"/>
          <w:cols w:space="720"/>
          <w:noEndnote/>
          <w:docGrid w:linePitch="360"/>
        </w:sectPr>
      </w:pPr>
      <w:r>
        <w:rPr>
          <w:rStyle w:val="Spistreci"/>
          <w:color w:val="000000"/>
        </w:rPr>
        <w:t>Wnioski końcowe</w:t>
      </w:r>
      <w:r>
        <w:rPr>
          <w:rStyle w:val="Spistreci"/>
          <w:color w:val="000000"/>
        </w:rPr>
        <w:tab/>
        <w:t>33</w:t>
      </w:r>
    </w:p>
    <w:p w:rsidR="00444B2F" w:rsidRDefault="00EF0083">
      <w:pPr>
        <w:pStyle w:val="Teksttreci50"/>
        <w:numPr>
          <w:ilvl w:val="0"/>
          <w:numId w:val="2"/>
        </w:numPr>
        <w:shd w:val="clear" w:color="auto" w:fill="auto"/>
        <w:tabs>
          <w:tab w:val="left" w:pos="279"/>
        </w:tabs>
        <w:spacing w:after="114" w:line="190" w:lineRule="exact"/>
      </w:pPr>
      <w:r>
        <w:rPr>
          <w:sz w:val="15"/>
          <w:szCs w:val="15"/>
        </w:rPr>
        <w:lastRenderedPageBreak/>
        <w:fldChar w:fldCharType="end"/>
      </w:r>
      <w:bookmarkStart w:id="0" w:name="bookmark0"/>
      <w:r w:rsidR="00444B2F">
        <w:rPr>
          <w:rStyle w:val="Teksttreci5"/>
          <w:b/>
          <w:bCs/>
          <w:color w:val="000000"/>
        </w:rPr>
        <w:t>Wprowadzenie</w:t>
      </w:r>
      <w:bookmarkEnd w:id="0"/>
    </w:p>
    <w:p w:rsidR="00444B2F" w:rsidRDefault="00444B2F">
      <w:pPr>
        <w:pStyle w:val="Teksttreci21"/>
        <w:shd w:val="clear" w:color="auto" w:fill="auto"/>
        <w:spacing w:before="0"/>
      </w:pPr>
      <w:r>
        <w:rPr>
          <w:rStyle w:val="Teksttreci2"/>
          <w:color w:val="000000"/>
        </w:rPr>
        <w:t>Miasto i Gmina Opatów położone są w północno-wschodniej części województwa świętokrzyskiego. Należąc do powiatu opatowskiego graniczy z gminami: Baćkowice, Ćmielów, Iwaniska, Lipnik, Sadowie i Wojciechowice. Siedzibą gminy jest miasto Opatów, które od 1999r. odgrywa rolę powiatowego ośrodka miejskiego, pełniąc funkcję</w:t>
      </w:r>
    </w:p>
    <w:p w:rsidR="00444B2F" w:rsidRDefault="00444B2F">
      <w:pPr>
        <w:pStyle w:val="Teksttreci21"/>
        <w:numPr>
          <w:ilvl w:val="0"/>
          <w:numId w:val="3"/>
        </w:numPr>
        <w:shd w:val="clear" w:color="auto" w:fill="auto"/>
        <w:tabs>
          <w:tab w:val="left" w:pos="198"/>
        </w:tabs>
        <w:spacing w:before="0"/>
      </w:pPr>
      <w:r>
        <w:rPr>
          <w:rStyle w:val="Teksttreci2"/>
          <w:color w:val="000000"/>
        </w:rPr>
        <w:t>charakterze ponad gminnym. Miasto i gmina zajmuje obszar o pow. 113,39km2 , z czego na miasto przypada 9,36 km2 . Terytorium gminy stanowi 28 sołectw: Adamów, Balbinów, Brzezie, Czerników Karski, Czerników Opatowski, Gojców, Jagnin, Jałowęsy, Jurkowice, Karwów, Kobylany, Kobylanki, Kochów, Kornacice, Lipowa, Marcinkowice, Nikisiałka Duża, Nikisiałka Mała, Oficjałów, Okalina Kolonia, Okalina, Podole, Rosochy, Strzyżowice, Tomaszów, Tudorów, Wąworków, Zochcinek. W Opatowie mają swoją siedzibę następujące urzędy administracji państwowej i samorządowej, banki oraz instytucje: Starostwo Powiatowe, Urząd Miasta i Gminy, Powiatowy Urząd Pracy, Sąd Rejonowy w Opatowie, Prokuratura Rejonowa, Komenda Powiatowa Policji, Komenda Powiatowa Państwowej Staży Pożarnej, Inspektorat Zakładu Ubezpieczeń Społecznych</w:t>
      </w:r>
    </w:p>
    <w:p w:rsidR="00444B2F" w:rsidRDefault="00444B2F">
      <w:pPr>
        <w:pStyle w:val="Teksttreci21"/>
        <w:numPr>
          <w:ilvl w:val="0"/>
          <w:numId w:val="3"/>
        </w:numPr>
        <w:shd w:val="clear" w:color="auto" w:fill="auto"/>
        <w:tabs>
          <w:tab w:val="left" w:pos="198"/>
        </w:tabs>
        <w:spacing w:before="0"/>
        <w:jc w:val="both"/>
      </w:pPr>
      <w:r>
        <w:rPr>
          <w:rStyle w:val="Teksttreci2"/>
          <w:color w:val="000000"/>
        </w:rPr>
        <w:t>Kasy Rolniczego Ubezpieczenia Społecznego Rolników, Powiatowa Stacja Sanitarno-Epidemiologiczna, Powiatowy Zespół Doradztwa Rolniczego, Agencja Restrukturyzacji</w:t>
      </w:r>
    </w:p>
    <w:p w:rsidR="00444B2F" w:rsidRDefault="00444B2F">
      <w:pPr>
        <w:pStyle w:val="Teksttreci21"/>
        <w:numPr>
          <w:ilvl w:val="0"/>
          <w:numId w:val="4"/>
        </w:numPr>
        <w:shd w:val="clear" w:color="auto" w:fill="auto"/>
        <w:tabs>
          <w:tab w:val="left" w:pos="159"/>
        </w:tabs>
        <w:spacing w:before="0"/>
      </w:pPr>
      <w:r>
        <w:rPr>
          <w:rStyle w:val="Teksttreci2"/>
          <w:color w:val="000000"/>
        </w:rPr>
        <w:t>Modernizacji Rolnictwa, Urząd Pocztowy, Bank Spółdzielczy, Bank PEKAO S.A. , Bank PKO BP, SKOK Jaworzno, Kancelarie Notarialne, Zespół Adwokacki, Dworzec Autobusowy , Opatowski Ośrodek Kultury, Poradnia Psychologiczno-Pedagogiczna, Szpital Powiatowy, Urząd Skarbowy i inne. Na terenie miasta i gminy Opatów funkcjonują placówki oświatowe: Samorządowy Zespół Szkół Nr 1 i Samorządowy Zespół Szkół Nr 2 w Opatowie, (szkoły podstawowe i gimnazjalne), Zespół Szkół Nr 1 i Zespół Szkół Nr</w:t>
      </w:r>
    </w:p>
    <w:p w:rsidR="00444B2F" w:rsidRDefault="00444B2F">
      <w:pPr>
        <w:pStyle w:val="Teksttreci21"/>
        <w:numPr>
          <w:ilvl w:val="0"/>
          <w:numId w:val="4"/>
        </w:numPr>
        <w:shd w:val="clear" w:color="auto" w:fill="auto"/>
        <w:tabs>
          <w:tab w:val="left" w:pos="202"/>
        </w:tabs>
        <w:spacing w:before="0"/>
      </w:pPr>
      <w:r>
        <w:rPr>
          <w:rStyle w:val="Teksttreci2"/>
          <w:color w:val="000000"/>
        </w:rPr>
        <w:t>w Opatowie, (szkoły średnie), Szkoła Podstawowa w Kobylanach, Przedszkole Samorządowe oraz Przedszkole Niepubliczne, Zakład Doskonalenia Zawodowego i inne. W Opatowskim Ośrodku Kultury działa Radio Opatów. Ważniejsze firmy to: Przedsiębiorstwo Gospodarki Komunalnej i Mieszkaniowej Sp. z o. o. , Spółdzielnia Mieszkaniowa, AGC , sieć sklepów, hurtowni i lokali gastronomicznych itp..</w:t>
      </w:r>
    </w:p>
    <w:p w:rsidR="00444B2F" w:rsidRDefault="00444B2F">
      <w:pPr>
        <w:pStyle w:val="Teksttreci21"/>
        <w:shd w:val="clear" w:color="auto" w:fill="auto"/>
        <w:spacing w:before="0"/>
        <w:jc w:val="both"/>
      </w:pPr>
      <w:r>
        <w:rPr>
          <w:rStyle w:val="Teksttreci2"/>
          <w:color w:val="000000"/>
        </w:rPr>
        <w:t>OŚRODEK POMOCY SPOŁECZNEJ W OPATOWIE.</w:t>
      </w:r>
    </w:p>
    <w:p w:rsidR="00444B2F" w:rsidRDefault="00444B2F">
      <w:pPr>
        <w:pStyle w:val="Teksttreci21"/>
        <w:shd w:val="clear" w:color="auto" w:fill="auto"/>
        <w:spacing w:before="0"/>
        <w:ind w:right="4300"/>
      </w:pPr>
      <w:r>
        <w:rPr>
          <w:rStyle w:val="Teksttreci2"/>
          <w:color w:val="000000"/>
        </w:rPr>
        <w:t>Pomoc społeczna domyka system zabezpieczenia społecznego i jest adresowana do kręgu osób (głównie do grup szczególnego ryzyka) próbując przeciwdziałać znalezieniu się ich poniżej progu</w:t>
      </w:r>
    </w:p>
    <w:p w:rsidR="00444B2F" w:rsidRDefault="00444B2F">
      <w:pPr>
        <w:pStyle w:val="Teksttreci21"/>
        <w:shd w:val="clear" w:color="auto" w:fill="auto"/>
        <w:spacing w:before="0"/>
      </w:pPr>
      <w:r>
        <w:rPr>
          <w:rStyle w:val="Teksttreci2"/>
          <w:color w:val="000000"/>
        </w:rPr>
        <w:t>bezpieczeństwa socjalnego. Praca socjalna natomiast uruchamia zasoby i wywołuje zmiany służące poprawie skuteczności działania. Jest to zawodowa działalność służąca identyfikacji, minimalizowaniu lub usuwaniu nierównowagi między jednostką a jej społecznym otoczeniem oraz odzyskaniu potencjału własnego jednostek czy grup społecznych. Odbiorcą działań pomocy społecznej jest przede wszystkim rodzina traktowana całościowo. Wzmacnianie rodziny stanowi priorytetową wytyczną przy planowaniu i realizowaniu wszelkiego rodzaju wsparcia. Działania skierowane na rodzinę stanowią obecnie jedną z cech modelu pomocy społecznej.</w:t>
      </w:r>
    </w:p>
    <w:p w:rsidR="00444B2F" w:rsidRDefault="00444B2F">
      <w:pPr>
        <w:pStyle w:val="Teksttreci21"/>
        <w:shd w:val="clear" w:color="auto" w:fill="auto"/>
        <w:spacing w:before="0"/>
        <w:jc w:val="both"/>
      </w:pPr>
      <w:r>
        <w:rPr>
          <w:rStyle w:val="Teksttreci2"/>
          <w:color w:val="000000"/>
        </w:rPr>
        <w:t>Trudno skutecznie i kompleksowo wspierać rodzinę przy wzroście bezrobocia, braku nowych miejsc pracy.</w:t>
      </w:r>
    </w:p>
    <w:p w:rsidR="00444B2F" w:rsidRDefault="00444B2F">
      <w:pPr>
        <w:pStyle w:val="Teksttreci21"/>
        <w:shd w:val="clear" w:color="auto" w:fill="auto"/>
        <w:spacing w:before="0" w:after="180"/>
      </w:pPr>
      <w:r>
        <w:rPr>
          <w:rStyle w:val="Teksttreci2"/>
          <w:color w:val="000000"/>
        </w:rPr>
        <w:t>Dlatego też nasi podopieczni długotrwale pozostają w systemie pomocy społecznej. Realizacja od 1 kwietnia 2016r. Ustawy z dnia 11 lutego 2016r. o pomocy państwa w wychowywaniu dzieci i wsparcie finansowe jakie zostanie skierowane do rodzin otwierają nowe perspektywy dla funkcjonowania osób dotychczas borykających się z problemami finansowymi.</w:t>
      </w:r>
    </w:p>
    <w:p w:rsidR="00444B2F" w:rsidRDefault="00444B2F">
      <w:pPr>
        <w:pStyle w:val="Teksttreci21"/>
        <w:shd w:val="clear" w:color="auto" w:fill="auto"/>
        <w:spacing w:before="0" w:after="147"/>
      </w:pPr>
      <w:r>
        <w:rPr>
          <w:rStyle w:val="Teksttreci2"/>
          <w:color w:val="000000"/>
        </w:rPr>
        <w:t>Ocena Zasobów Pomocy Społecznej na terenie Gminy Opatów w pewnym stopniu pozwoli określić skuteczność prowadzonych działań oraz niedomagania czy braki w tym zakresie. Ocena niniejsza została opracowana przez Ośrodek Pomocy Społecznej w Opatowie jako realizacja art. 16a ustawy z dnia 12 marca 2004r. o pomocy społecznej (Dz. U. z 2015r. poz. 163 z późn. zm.). Podczas opracowania dokumentu wykorzystano materiały własne Ośrodka (diagnoza środowisk, sprawozdawczość, analizy potrzeb) oraz materiały przygotowane przez Urząd Miasta i Gminy Opatów tj. Referat Spraw Obywatelskich, Referat Organizacyjny, Referat Rozwoju Gminy, Rolnictwa i Nadzoru Komunalnego.</w:t>
      </w:r>
    </w:p>
    <w:p w:rsidR="00444B2F" w:rsidRDefault="00444B2F">
      <w:pPr>
        <w:pStyle w:val="Teksttreci50"/>
        <w:numPr>
          <w:ilvl w:val="0"/>
          <w:numId w:val="2"/>
        </w:numPr>
        <w:shd w:val="clear" w:color="auto" w:fill="auto"/>
        <w:tabs>
          <w:tab w:val="left" w:pos="284"/>
        </w:tabs>
        <w:spacing w:after="114" w:line="190" w:lineRule="exact"/>
      </w:pPr>
      <w:r>
        <w:rPr>
          <w:rStyle w:val="Teksttreci5"/>
          <w:b/>
          <w:bCs/>
          <w:color w:val="000000"/>
        </w:rPr>
        <w:t>Dane o sytuacji demograficznej i społecznej</w:t>
      </w:r>
    </w:p>
    <w:p w:rsidR="00444B2F" w:rsidRDefault="00444B2F">
      <w:pPr>
        <w:pStyle w:val="Teksttreci21"/>
        <w:shd w:val="clear" w:color="auto" w:fill="auto"/>
        <w:spacing w:before="0" w:after="180"/>
      </w:pPr>
      <w:r>
        <w:rPr>
          <w:rStyle w:val="Teksttreci2"/>
          <w:color w:val="000000"/>
        </w:rPr>
        <w:t xml:space="preserve">Liczba ludności jest wymiernym wyznacznikiem rozwoju miasta i gminy. Dającym się </w:t>
      </w:r>
      <w:proofErr w:type="spellStart"/>
      <w:r>
        <w:rPr>
          <w:rStyle w:val="Teksttreci2"/>
          <w:color w:val="000000"/>
        </w:rPr>
        <w:t>zauważyc</w:t>
      </w:r>
      <w:proofErr w:type="spellEnd"/>
      <w:r>
        <w:rPr>
          <w:rStyle w:val="Teksttreci2"/>
          <w:color w:val="000000"/>
        </w:rPr>
        <w:t xml:space="preserve"> zjawiskiem jest emigracja zarobkowa części społeczeństwa, co przekłada się na spadek liczby ludności nie zawsze odnotowywany w oficjalnych ewidencjach, ponieważ osoby widnieją jako mieszkańcy gminy a fizycznie są nieobecne. Wyjeżdżają głównie ludzie młodzi co źle wpływa na strukturę demograficzną społeczeństwa. Dzieci często pozbawiane są opieki jednego z rodziców, lub wyjeżdżają wraz z rodzicami . Przekłada się to na liczbę dzieci w szkołach oraz na innych płaszczyznach. Starość i starzenie się społeczeństwa zajmuje wysokie miejsce na liście problemów. Dane demograficzne jednoznaczne wskazują, że problem ten będzie narastał. Przemawia to za potrzebą rozwoju na terenie gminy opieki zdrowotnej, opieki pielęgnacyjnej w warunkach domowych, rozwiązań ułatwiających zachowanie samodzielności, a w przypadku osób niesamodzielnych miejsc opieki stacjonarnej m.in. na oddziałach geriatrycznych, w zakładach opiekuńczo-leczniczych, domach pomocy społecznej. Podstawowym problemem jest bezrobocie wyraźnie widoczne w naszej gminie . To właśnie osoby bezrobotne zwłaszcza z grupy 40+ i 50+ są najbardziej zagrożone wykluczeniem społecznym. Działania zmierzające w kierunku minimalizacji bezrobocia muszą być realizowane we współpracy głównie z Powiatowy Urzędem Pracy z zachowaniem podziału kompetencji. W obszarze działań na rzecz bezrobotnych pozostaje realizacja projektów systemowych w ramach EFS POKL, praca socjalna z beneficjentami pomocy społecznej (z wykorzystaniem kontraktów socjalnych). Alternatywą może by także rozwój ekonomii społecznej. Działania te muszą jednak uwzględniać lokalne uwarunkowania ekonomiczno-społeczne, ich powodzenie jest możliwe przy precyzyjnym zdiagnozowaniu rynku potrzeb i dużym przygotowaniu merytorycznym osób zaangażowanych w projekty.</w:t>
      </w:r>
    </w:p>
    <w:p w:rsidR="00444B2F" w:rsidRDefault="00444B2F">
      <w:pPr>
        <w:pStyle w:val="Teksttreci21"/>
        <w:shd w:val="clear" w:color="auto" w:fill="auto"/>
        <w:spacing w:before="0" w:after="153"/>
      </w:pPr>
      <w:r>
        <w:rPr>
          <w:rStyle w:val="Teksttreci2"/>
          <w:color w:val="000000"/>
        </w:rPr>
        <w:t xml:space="preserve">Uwagi do tabeli. Utrzymująca się tendencja spadkowa jeśli chodzi o liczbę ludności miasta i gminy przy jednoczesnym wzroście liczby osób w wieku poprodukcyjnym pozwalają przypuszczać , iż w latach 2016-2017 stan taki będzie się pogłębiał. Ponieważ dane liczbowe dotyczące prognoz w tym zakresie miały charakter szacunkowy przyjęto stan z roku oceny tj. 2015. Podobnie przyjęto liczbę osób bezrobotnych - w części prognostycznej stan </w:t>
      </w:r>
      <w:proofErr w:type="spellStart"/>
      <w:r>
        <w:rPr>
          <w:rStyle w:val="Teksttreci2"/>
          <w:color w:val="000000"/>
        </w:rPr>
        <w:t>wg</w:t>
      </w:r>
      <w:proofErr w:type="spellEnd"/>
      <w:r>
        <w:rPr>
          <w:rStyle w:val="Teksttreci2"/>
          <w:color w:val="000000"/>
        </w:rPr>
        <w:t>. roku oceny.</w:t>
      </w:r>
    </w:p>
    <w:p w:rsidR="00444B2F" w:rsidRDefault="00444B2F">
      <w:pPr>
        <w:pStyle w:val="Teksttreci60"/>
        <w:shd w:val="clear" w:color="auto" w:fill="auto"/>
        <w:spacing w:before="0"/>
        <w:ind w:right="5640"/>
      </w:pPr>
      <w:r>
        <w:rPr>
          <w:rStyle w:val="Teksttreci6"/>
          <w:b/>
          <w:bCs/>
          <w:color w:val="000000"/>
        </w:rPr>
        <w:t>DANE O SYTUACJI DEMOGRAFICZNEJ i SPOŁECZNEJ (stan na 31.XII)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3"/>
        <w:gridCol w:w="341"/>
        <w:gridCol w:w="1114"/>
        <w:gridCol w:w="1118"/>
        <w:gridCol w:w="1114"/>
        <w:gridCol w:w="1118"/>
        <w:gridCol w:w="1128"/>
      </w:tblGrid>
      <w:tr w:rsidR="00444B2F">
        <w:trPr>
          <w:trHeight w:hRule="exact" w:val="350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WYSZCZEGÓLNIENIE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Lata poprzednie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 oceny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PROGNOZA*</w:t>
            </w:r>
          </w:p>
        </w:tc>
      </w:tr>
      <w:tr w:rsidR="00444B2F">
        <w:trPr>
          <w:trHeight w:hRule="exact" w:val="490"/>
        </w:trPr>
        <w:tc>
          <w:tcPr>
            <w:tcW w:w="26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 2013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 2014</w:t>
            </w: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ind w:left="140"/>
            </w:pPr>
            <w:r>
              <w:rPr>
                <w:rStyle w:val="Teksttreci2Pogrubienie"/>
                <w:color w:val="000000"/>
              </w:rPr>
              <w:t>Rok po ocenie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  <w:ind w:left="300"/>
            </w:pPr>
            <w:r>
              <w:rPr>
                <w:rStyle w:val="Teksttreci2Pogrubienie"/>
                <w:color w:val="000000"/>
              </w:rPr>
              <w:t>Dwa lata po ocenie</w:t>
            </w:r>
          </w:p>
        </w:tc>
      </w:tr>
      <w:tr w:rsidR="00444B2F">
        <w:trPr>
          <w:trHeight w:hRule="exact" w:val="336"/>
        </w:trPr>
        <w:tc>
          <w:tcPr>
            <w:tcW w:w="826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MIESZKAŃCY (w osobach)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Ogółem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12 227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12 227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12 102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11 961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11 961</w:t>
            </w:r>
          </w:p>
        </w:tc>
      </w:tr>
      <w:tr w:rsidR="00444B2F">
        <w:trPr>
          <w:trHeight w:hRule="exact" w:val="341"/>
        </w:trPr>
        <w:tc>
          <w:tcPr>
            <w:tcW w:w="826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KOBIETY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Ogółem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6 338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6 338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6 282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6 221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6 221</w:t>
            </w:r>
          </w:p>
        </w:tc>
      </w:tr>
      <w:tr w:rsidR="00444B2F">
        <w:trPr>
          <w:trHeight w:hRule="exact" w:val="336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Wiek 0-17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979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979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952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903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903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Wiek 18-59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3 552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3 552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3 498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3 450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3 450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Wiek 60 lat i więcej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1 807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1 807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1 832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1 868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1 868</w:t>
            </w:r>
          </w:p>
        </w:tc>
      </w:tr>
      <w:tr w:rsidR="00444B2F">
        <w:trPr>
          <w:trHeight w:hRule="exact" w:val="341"/>
        </w:trPr>
        <w:tc>
          <w:tcPr>
            <w:tcW w:w="826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MĘŻCZYŹNI</w:t>
            </w:r>
          </w:p>
        </w:tc>
      </w:tr>
      <w:tr w:rsidR="00444B2F">
        <w:trPr>
          <w:trHeight w:hRule="exact" w:val="336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Ogółem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5 889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5 889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5 820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5 740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5 740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Wiek 0-17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1 024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1 024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982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958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958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Wiek 18-64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4 116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4 116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4 073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3 970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3 970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Wiek 65 lat i więcej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749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749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765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812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812</w:t>
            </w:r>
          </w:p>
        </w:tc>
      </w:tr>
      <w:tr w:rsidR="00444B2F">
        <w:trPr>
          <w:trHeight w:hRule="exact" w:val="341"/>
        </w:trPr>
        <w:tc>
          <w:tcPr>
            <w:tcW w:w="826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RYNEK PRACY</w:t>
            </w:r>
          </w:p>
        </w:tc>
      </w:tr>
      <w:tr w:rsidR="00444B2F">
        <w:trPr>
          <w:trHeight w:hRule="exact" w:val="336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Bezrobotni ogółem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1 216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1 064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1 002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1 002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1 002</w:t>
            </w:r>
          </w:p>
        </w:tc>
      </w:tr>
    </w:tbl>
    <w:p w:rsidR="00444B2F" w:rsidRDefault="00444B2F">
      <w:pPr>
        <w:framePr w:w="8266" w:wrap="notBeside" w:vAnchor="text" w:hAnchor="text" w:y="1"/>
        <w:rPr>
          <w:color w:val="auto"/>
          <w:sz w:val="2"/>
          <w:szCs w:val="2"/>
        </w:rPr>
      </w:pPr>
    </w:p>
    <w:p w:rsidR="00444B2F" w:rsidRDefault="00444B2F">
      <w:pPr>
        <w:rPr>
          <w:color w:val="auto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3"/>
        <w:gridCol w:w="341"/>
        <w:gridCol w:w="1114"/>
        <w:gridCol w:w="1118"/>
        <w:gridCol w:w="1114"/>
        <w:gridCol w:w="1118"/>
        <w:gridCol w:w="1128"/>
      </w:tblGrid>
      <w:tr w:rsidR="00444B2F">
        <w:trPr>
          <w:trHeight w:hRule="exact" w:val="336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lastRenderedPageBreak/>
              <w:t>WYSZCZEGÓLNIENIE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Lata poprzednie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 oceny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PROGNOZA*</w:t>
            </w:r>
          </w:p>
        </w:tc>
      </w:tr>
      <w:tr w:rsidR="00444B2F">
        <w:trPr>
          <w:trHeight w:hRule="exact" w:val="490"/>
        </w:trPr>
        <w:tc>
          <w:tcPr>
            <w:tcW w:w="26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 2013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 2014</w:t>
            </w: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ind w:left="140"/>
            </w:pPr>
            <w:r>
              <w:rPr>
                <w:rStyle w:val="Teksttreci2Pogrubienie"/>
                <w:color w:val="000000"/>
              </w:rPr>
              <w:t>Rok po ocenie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  <w:ind w:left="300"/>
            </w:pPr>
            <w:r>
              <w:rPr>
                <w:rStyle w:val="Teksttreci2Pogrubienie"/>
                <w:color w:val="000000"/>
              </w:rPr>
              <w:t>Dwa lata po ocenie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bookmarkStart w:id="1" w:name="bookmark1"/>
            <w:r>
              <w:rPr>
                <w:rStyle w:val="Teksttreci20"/>
                <w:color w:val="000000"/>
              </w:rPr>
              <w:t>Bezrobotni długotrwale ogółem</w:t>
            </w:r>
            <w:bookmarkEnd w:id="1"/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784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660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645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645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645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Bezrobotni ogółem z prawem do zasiłku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132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96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96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96</w:t>
            </w:r>
          </w:p>
        </w:tc>
      </w:tr>
      <w:tr w:rsidR="00444B2F">
        <w:trPr>
          <w:trHeight w:hRule="exact" w:val="341"/>
        </w:trPr>
        <w:tc>
          <w:tcPr>
            <w:tcW w:w="826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INFRASTRUKTURA SPOŁECZNA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Liczba mieszkań komunalnych w zasobie gminy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328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317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317</w:t>
            </w:r>
          </w:p>
        </w:tc>
      </w:tr>
      <w:tr w:rsidR="00444B2F">
        <w:trPr>
          <w:trHeight w:hRule="exact" w:val="638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Liczba wniosków złożonych na mieszkanie komunalne z zasobów gminy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122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95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95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95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w tym z wiersza 13:</w:t>
            </w:r>
          </w:p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mieszkań socjalnych (lokali)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27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Liczba oczekujących na mieszkanie socjalne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19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Liczba wyroków eksmisyjnych bez wskazania lokalu socjalnego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</w:t>
            </w:r>
          </w:p>
        </w:tc>
      </w:tr>
      <w:tr w:rsidR="00444B2F">
        <w:trPr>
          <w:trHeight w:hRule="exact" w:val="485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Liczba żłobków (żłobki, kluby dziecięce, oddziały żłobkowe w przedszkolach)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opiekunów dziennych do dzieci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638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Liczba miejsc w żłobkach (żłobki, kluby dziecięce, oddziały żłobkowe w przedszkolach)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643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Liczba dzieci, którym nie przyznano miejsc w żłobku (żłobek, klub dziecięcy, oddziały żłobkowe w przedszkolach)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36"/>
        </w:trPr>
        <w:tc>
          <w:tcPr>
            <w:tcW w:w="826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Powody nie przyznania miejsca w żłobku</w:t>
            </w:r>
          </w:p>
        </w:tc>
      </w:tr>
      <w:tr w:rsidR="00444B2F">
        <w:trPr>
          <w:trHeight w:hRule="exact" w:val="638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Liczba przedszkoli (przedszkola wraz z oddziałami przedszkolnymi przy szkołach)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</w:t>
            </w:r>
          </w:p>
        </w:tc>
      </w:tr>
      <w:tr w:rsidR="00444B2F">
        <w:trPr>
          <w:trHeight w:hRule="exact" w:val="643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Liczba miejsc w przedszkolach (przedszkola wraz z oddziałami przedszkolnymi przy szkołach)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285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286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250</w:t>
            </w:r>
          </w:p>
        </w:tc>
      </w:tr>
      <w:tr w:rsidR="00444B2F">
        <w:trPr>
          <w:trHeight w:hRule="exact" w:val="638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Liczba dzieci, którym nie przyznano miejsc w przedszkolu wg złożonych wniosków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36"/>
        </w:trPr>
        <w:tc>
          <w:tcPr>
            <w:tcW w:w="826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Powody nie przyznania miejsca w przedszkolu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Liczba świetlic i klubów dla dzieci i młodzieży - ogółem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</w:t>
            </w:r>
          </w:p>
        </w:tc>
      </w:tr>
      <w:tr w:rsidR="00444B2F">
        <w:trPr>
          <w:trHeight w:hRule="exact" w:val="341"/>
        </w:trPr>
        <w:tc>
          <w:tcPr>
            <w:tcW w:w="826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Z tego: (wiersze "Przyszkolne" i "Pozaszkolne")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both"/>
            </w:pPr>
            <w:r>
              <w:rPr>
                <w:rStyle w:val="Teksttreci20"/>
                <w:color w:val="000000"/>
              </w:rPr>
              <w:t>Przyszkolne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both"/>
            </w:pPr>
            <w:r>
              <w:rPr>
                <w:rStyle w:val="Teksttreci20"/>
                <w:color w:val="000000"/>
              </w:rPr>
              <w:t>Pozaszkolne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  <w:jc w:val="both"/>
            </w:pPr>
            <w:r>
              <w:rPr>
                <w:rStyle w:val="Teksttreci20"/>
                <w:color w:val="000000"/>
              </w:rPr>
              <w:t>Liczba klubów i innych miejsc spotkań dla seniorów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36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both"/>
            </w:pPr>
            <w:r>
              <w:rPr>
                <w:rStyle w:val="Teksttreci20"/>
                <w:color w:val="000000"/>
              </w:rPr>
              <w:t>Liczba hospicjów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5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both"/>
            </w:pPr>
            <w:r>
              <w:rPr>
                <w:rStyle w:val="Teksttreci20"/>
                <w:color w:val="000000"/>
              </w:rPr>
              <w:t>Liczba ośrodków dla cudzoziemców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</w:tr>
    </w:tbl>
    <w:p w:rsidR="00444B2F" w:rsidRDefault="00444B2F">
      <w:pPr>
        <w:framePr w:w="8266" w:wrap="notBeside" w:vAnchor="text" w:hAnchor="text" w:y="1"/>
        <w:rPr>
          <w:color w:val="auto"/>
          <w:sz w:val="2"/>
          <w:szCs w:val="2"/>
        </w:rPr>
      </w:pPr>
    </w:p>
    <w:p w:rsidR="00444B2F" w:rsidRDefault="00444B2F">
      <w:pPr>
        <w:rPr>
          <w:color w:val="auto"/>
          <w:sz w:val="2"/>
          <w:szCs w:val="2"/>
        </w:rPr>
      </w:pPr>
    </w:p>
    <w:p w:rsidR="00444B2F" w:rsidRDefault="00444B2F">
      <w:pPr>
        <w:pStyle w:val="Nagwek10"/>
        <w:keepNext/>
        <w:keepLines/>
        <w:shd w:val="clear" w:color="auto" w:fill="auto"/>
        <w:spacing w:before="146" w:after="602"/>
      </w:pPr>
      <w:bookmarkStart w:id="2" w:name="bookmark2"/>
      <w:r>
        <w:rPr>
          <w:rStyle w:val="Nagwek1"/>
          <w:color w:val="000000"/>
        </w:rPr>
        <w:t>* Wielkość prognozy nie dotyczy wartości przyrostu lub spadku. W przypadku braku możliwości oszacowania wielkości liczbowych dla prognozy należy wpisać liczby odpowiadające danym z kolumny "Rok oceny"</w:t>
      </w:r>
      <w:bookmarkEnd w:id="2"/>
    </w:p>
    <w:p w:rsidR="00444B2F" w:rsidRDefault="00444B2F">
      <w:pPr>
        <w:pStyle w:val="Teksttreci50"/>
        <w:numPr>
          <w:ilvl w:val="0"/>
          <w:numId w:val="2"/>
        </w:numPr>
        <w:shd w:val="clear" w:color="auto" w:fill="auto"/>
        <w:tabs>
          <w:tab w:val="left" w:pos="284"/>
        </w:tabs>
        <w:spacing w:after="114" w:line="190" w:lineRule="exact"/>
      </w:pPr>
      <w:r>
        <w:rPr>
          <w:rStyle w:val="Teksttreci5"/>
          <w:b/>
          <w:bCs/>
          <w:color w:val="000000"/>
        </w:rPr>
        <w:t>Dane o korzystających z pomocy i wsparcia</w:t>
      </w:r>
    </w:p>
    <w:p w:rsidR="00444B2F" w:rsidRDefault="00444B2F">
      <w:pPr>
        <w:pStyle w:val="Teksttreci21"/>
        <w:shd w:val="clear" w:color="auto" w:fill="auto"/>
        <w:spacing w:before="0"/>
      </w:pPr>
      <w:r>
        <w:rPr>
          <w:rStyle w:val="Teksttreci2"/>
          <w:color w:val="000000"/>
        </w:rPr>
        <w:t xml:space="preserve">Wśród świadczeniobiorców tut. Ośrodka znaczną grupę stanowią osoby długotrwale korzystające z pomocy społecznej. powodem trudnej sytuacji rodzin jest zła sytuacja finansowa, u podstaw której leży głównie brak pracy. Bezrobocie generuje z kolei inne problemy rodziny zaburzając jej funkcjonowanie. Nie słabnie więc zapotrzebowanie na pracę socjalną. Z posiadanych informacji dotyczących świadczeniobiorców OPS, którzy zarejestrowani są w PUP w Opatowie, </w:t>
      </w:r>
      <w:proofErr w:type="spellStart"/>
      <w:r>
        <w:rPr>
          <w:rStyle w:val="Teksttreci2"/>
          <w:color w:val="000000"/>
        </w:rPr>
        <w:t>wynika,iż</w:t>
      </w:r>
      <w:proofErr w:type="spellEnd"/>
      <w:r>
        <w:rPr>
          <w:rStyle w:val="Teksttreci2"/>
          <w:color w:val="000000"/>
        </w:rPr>
        <w:t xml:space="preserve"> jest duża grupa osób, które od lat nie otrzymały żadnej propozycji pracy czy innej formy aktywizacji zawodowej. Województwo świętokrzyskie na tle innych województw Polski a powiat opatowski na tle innych powiatów województwa zajmują pod względem bezrobocia bardzo niechlubne miejsca.</w:t>
      </w:r>
    </w:p>
    <w:p w:rsidR="00444B2F" w:rsidRDefault="00444B2F">
      <w:pPr>
        <w:pStyle w:val="Teksttreci21"/>
        <w:shd w:val="clear" w:color="auto" w:fill="auto"/>
        <w:spacing w:before="0"/>
      </w:pPr>
      <w:r>
        <w:rPr>
          <w:rStyle w:val="Teksttreci2"/>
          <w:color w:val="000000"/>
        </w:rPr>
        <w:t>Wśród powodów uzasadniających przyznawanie pomocy to właśnie ubóstwo i bezrobocie wysuwają się na pierwszy plan. Zaraz za nimi znajduje się niepełnosprawność, choroba, uzależnienia, wielodzietność. Problemy te kumulują się w wymiarze konkretnej rodziny. W najtrudniejszej sytuacji znajdują się dzieci i młodzież, których obecność w rodzinie wyznacza w pierwszej kolejności potrzebę udzielenia pomocy.</w:t>
      </w:r>
    </w:p>
    <w:p w:rsidR="00444B2F" w:rsidRDefault="00444B2F">
      <w:pPr>
        <w:pStyle w:val="Teksttreci21"/>
        <w:shd w:val="clear" w:color="auto" w:fill="auto"/>
        <w:spacing w:before="0"/>
      </w:pPr>
      <w:r>
        <w:rPr>
          <w:rStyle w:val="Teksttreci2"/>
          <w:color w:val="000000"/>
        </w:rPr>
        <w:t xml:space="preserve">Dane zamieszczone w tabeli obrazują, iż jest znaczna grupa osób długotrwale korzystających z pomocy społecznej. Problemem staje się społeczne dziedziczenie wykluczenia, czy czynników związanych z wykluczeniem tj. biedy, bezrobocia, uzależnień. Ponownie ogromnym polem do prowadzenia pracy socjalnej jest zapobieganie przekazywaniu niezaradności </w:t>
      </w:r>
      <w:r>
        <w:rPr>
          <w:rStyle w:val="Teksttreci2"/>
          <w:color w:val="000000"/>
        </w:rPr>
        <w:lastRenderedPageBreak/>
        <w:t>życiowej, nieumiejętności radzenia sobie z rzeczywistością.</w:t>
      </w:r>
    </w:p>
    <w:p w:rsidR="00444B2F" w:rsidRDefault="00444B2F">
      <w:pPr>
        <w:pStyle w:val="Teksttreci21"/>
        <w:shd w:val="clear" w:color="auto" w:fill="auto"/>
        <w:spacing w:before="0" w:after="150"/>
      </w:pPr>
      <w:r>
        <w:rPr>
          <w:rStyle w:val="Teksttreci2"/>
          <w:color w:val="000000"/>
        </w:rPr>
        <w:t>Uwagi do tabeli. W wierszach od 1 do 18 nie uwzględniono osób/rodzin objętych pracą socjalną. Ośrodek nie prowadzi wśród tej grupy świadczeniobiorców statystyki z podziałem na grupy wiekowe oraz z wyodrębnieniem osób długotrwale pozostających w pomocy społecznej.</w:t>
      </w:r>
    </w:p>
    <w:p w:rsidR="00444B2F" w:rsidRDefault="00444B2F">
      <w:pPr>
        <w:pStyle w:val="Teksttreci60"/>
        <w:shd w:val="clear" w:color="auto" w:fill="auto"/>
        <w:spacing w:before="0" w:line="187" w:lineRule="exact"/>
        <w:ind w:right="5460"/>
      </w:pPr>
      <w:r>
        <w:rPr>
          <w:rStyle w:val="Teksttreci6"/>
          <w:b/>
          <w:bCs/>
          <w:color w:val="000000"/>
        </w:rPr>
        <w:t>DANE O KORZYSTAJĄCYCH Z POMOCY i WSPARCIA (w całym okresie sprawozdawczym)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3"/>
        <w:gridCol w:w="341"/>
        <w:gridCol w:w="1114"/>
        <w:gridCol w:w="1118"/>
        <w:gridCol w:w="1114"/>
        <w:gridCol w:w="1128"/>
      </w:tblGrid>
      <w:tr w:rsidR="00444B2F">
        <w:trPr>
          <w:trHeight w:hRule="exact" w:val="350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WYSZCZEGÓLNIENIE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Lata poprzednie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 oceny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/>
              <w:jc w:val="center"/>
            </w:pPr>
            <w:r>
              <w:rPr>
                <w:rStyle w:val="Teksttreci2Pogrubienie"/>
                <w:color w:val="000000"/>
              </w:rPr>
              <w:t>Prognoza rok po ocenie</w:t>
            </w:r>
          </w:p>
        </w:tc>
      </w:tr>
      <w:tr w:rsidR="00444B2F">
        <w:trPr>
          <w:trHeight w:hRule="exact" w:val="341"/>
        </w:trPr>
        <w:tc>
          <w:tcPr>
            <w:tcW w:w="26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 2013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 2014</w:t>
            </w: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</w:p>
        </w:tc>
      </w:tr>
      <w:tr w:rsidR="00444B2F">
        <w:trPr>
          <w:trHeight w:hRule="exact" w:val="336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OSOBY I RODZINY, KTÓRYM UDZIELONO POMOCY i WSPARCIA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osób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607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537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525</w:t>
            </w:r>
          </w:p>
        </w:tc>
      </w:tr>
      <w:tr w:rsidR="00444B2F">
        <w:trPr>
          <w:trHeight w:hRule="exact" w:val="341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OSOBY I RODZINY, KTÓRYM PRZYZNANO ŚWIADCZENIE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osób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552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492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486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486</w:t>
            </w:r>
          </w:p>
        </w:tc>
      </w:tr>
      <w:tr w:rsidR="00444B2F">
        <w:trPr>
          <w:trHeight w:hRule="exact" w:val="336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W tym: osoby długotrwale korzystające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285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268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261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261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Wiek 0-17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204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171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167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167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Wiek produkcyjny *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308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275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270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270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Wiek poprodukcyjny **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49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rodzin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329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296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296</w:t>
            </w:r>
          </w:p>
        </w:tc>
      </w:tr>
      <w:tr w:rsidR="00444B2F">
        <w:trPr>
          <w:trHeight w:hRule="exact" w:val="336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osób w rodzinach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890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834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796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796</w:t>
            </w:r>
          </w:p>
        </w:tc>
      </w:tr>
      <w:tr w:rsidR="00444B2F">
        <w:trPr>
          <w:trHeight w:hRule="exact" w:val="341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w tym: KOBIETY (z wierszy 2-6)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Ogółem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305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270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268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268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W tym: osoby długotrwale korzystające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170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157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154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154</w:t>
            </w:r>
          </w:p>
        </w:tc>
      </w:tr>
      <w:tr w:rsidR="00444B2F">
        <w:trPr>
          <w:trHeight w:hRule="exact" w:val="336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Wiek 0-17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88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86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86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Wiek 18-59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168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148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146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146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Wiek 60 lat i więcej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36</w:t>
            </w:r>
          </w:p>
        </w:tc>
      </w:tr>
      <w:tr w:rsidR="00444B2F">
        <w:trPr>
          <w:trHeight w:hRule="exact" w:val="341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w tym: MĘŻCZYŹNI (z wierszy 2-6)</w:t>
            </w:r>
          </w:p>
        </w:tc>
      </w:tr>
      <w:tr w:rsidR="00444B2F">
        <w:trPr>
          <w:trHeight w:hRule="exact" w:val="336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Ogółem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247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218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218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W tym: osoby długotrwale korzystające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107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Wiek 0-17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96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83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81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81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Wiek 18-64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124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Wiek 65 lat i więcej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13</w:t>
            </w:r>
          </w:p>
        </w:tc>
      </w:tr>
      <w:tr w:rsidR="00444B2F">
        <w:trPr>
          <w:trHeight w:hRule="exact" w:val="336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OSOBY I RODZINY, KTÓRYM PRZYZNANO ŚWIADCZENIE PIENIĘŻNE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osób ogółem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286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292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292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rodzin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278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281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281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osób w rodzinach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865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725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766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766</w:t>
            </w:r>
          </w:p>
        </w:tc>
      </w:tr>
      <w:tr w:rsidR="00444B2F">
        <w:trPr>
          <w:trHeight w:hRule="exact" w:val="336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OSOBY I RODZINY, KTÓRYM PRZYZNANO ŚWIADCZENIE NIEPIENIĘŻNE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osób ogółem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269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231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229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229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rodzin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167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148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134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134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osób w rodzinach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627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484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484</w:t>
            </w:r>
          </w:p>
        </w:tc>
      </w:tr>
      <w:tr w:rsidR="00444B2F">
        <w:trPr>
          <w:trHeight w:hRule="exact" w:val="336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OSOBY I RODZINY, Z KTÓRYMI PRZEPROWADZONO WYWIAD ŚRODOWISKOWY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osób ogółem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352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345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354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354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rodzin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329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332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332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osób w rodzinach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1 086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991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918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918</w:t>
            </w:r>
          </w:p>
        </w:tc>
      </w:tr>
      <w:tr w:rsidR="00444B2F">
        <w:trPr>
          <w:trHeight w:hRule="exact" w:val="341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POWODY UDZIELENIA POMOCY I WSPARCIA</w:t>
            </w:r>
          </w:p>
        </w:tc>
      </w:tr>
      <w:tr w:rsidR="00444B2F">
        <w:trPr>
          <w:trHeight w:hRule="exact" w:val="336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UBÓSTWO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rodzin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163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196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195</w:t>
            </w:r>
          </w:p>
        </w:tc>
      </w:tr>
    </w:tbl>
    <w:p w:rsidR="00444B2F" w:rsidRDefault="00444B2F">
      <w:pPr>
        <w:framePr w:w="7147" w:wrap="notBeside" w:vAnchor="text" w:hAnchor="text" w:y="1"/>
        <w:rPr>
          <w:color w:val="auto"/>
          <w:sz w:val="2"/>
          <w:szCs w:val="2"/>
        </w:rPr>
      </w:pPr>
    </w:p>
    <w:p w:rsidR="00444B2F" w:rsidRDefault="00444B2F">
      <w:pPr>
        <w:rPr>
          <w:color w:val="auto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3"/>
        <w:gridCol w:w="341"/>
        <w:gridCol w:w="1114"/>
        <w:gridCol w:w="1118"/>
        <w:gridCol w:w="1114"/>
        <w:gridCol w:w="1128"/>
      </w:tblGrid>
      <w:tr w:rsidR="00444B2F">
        <w:trPr>
          <w:trHeight w:hRule="exact" w:val="336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lastRenderedPageBreak/>
              <w:t>WYSZCZEGÓLNIENIE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Lata poprzednie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 oceny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/>
              <w:jc w:val="center"/>
            </w:pPr>
            <w:r>
              <w:rPr>
                <w:rStyle w:val="Teksttreci2Pogrubienie"/>
                <w:color w:val="000000"/>
              </w:rPr>
              <w:t>Prognoza rok po ocenie</w:t>
            </w:r>
          </w:p>
        </w:tc>
      </w:tr>
      <w:tr w:rsidR="00444B2F">
        <w:trPr>
          <w:trHeight w:hRule="exact" w:val="341"/>
        </w:trPr>
        <w:tc>
          <w:tcPr>
            <w:tcW w:w="26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 2013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 2014</w:t>
            </w: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osób w rodzinach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527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596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543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541</w:t>
            </w:r>
          </w:p>
        </w:tc>
      </w:tr>
      <w:tr w:rsidR="00444B2F">
        <w:trPr>
          <w:trHeight w:hRule="exact" w:val="341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BEZROBOCIE</w:t>
            </w:r>
          </w:p>
        </w:tc>
      </w:tr>
      <w:tr w:rsidR="00444B2F">
        <w:trPr>
          <w:trHeight w:hRule="exact" w:val="336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rodzin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194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179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202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osób w rodzinach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678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587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644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613</w:t>
            </w:r>
          </w:p>
        </w:tc>
      </w:tr>
      <w:tr w:rsidR="00444B2F">
        <w:trPr>
          <w:trHeight w:hRule="exact" w:val="341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NIEPEŁNOSPRAWNOŚĆ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rodzin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121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132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137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138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osób w rodzinach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346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367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353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355</w:t>
            </w:r>
          </w:p>
        </w:tc>
      </w:tr>
      <w:tr w:rsidR="00444B2F">
        <w:trPr>
          <w:trHeight w:hRule="exact" w:val="336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DŁUGOTRWAŁA LUB CIĘŻKA CHOROBA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rodzin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79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82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77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80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osób w rodzinach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218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180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187</w:t>
            </w:r>
          </w:p>
        </w:tc>
      </w:tr>
      <w:tr w:rsidR="00444B2F">
        <w:trPr>
          <w:trHeight w:hRule="exact" w:val="341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BEZRADNOŚĆ W SPRAWACH OPIEKUŃCZO-WYCHOWAWCZYCH</w:t>
            </w:r>
          </w:p>
        </w:tc>
      </w:tr>
      <w:tr w:rsidR="00444B2F">
        <w:trPr>
          <w:trHeight w:hRule="exact" w:val="336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rodzin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45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osób w rodzinach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277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191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204</w:t>
            </w:r>
          </w:p>
        </w:tc>
      </w:tr>
      <w:tr w:rsidR="00444B2F">
        <w:trPr>
          <w:trHeight w:hRule="exact" w:val="341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ALKOHOLIZM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rodzin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88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80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88</w:t>
            </w:r>
          </w:p>
        </w:tc>
      </w:tr>
      <w:tr w:rsidR="00444B2F">
        <w:trPr>
          <w:trHeight w:hRule="exact" w:val="336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osób w rodzinach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156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181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196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215</w:t>
            </w:r>
          </w:p>
        </w:tc>
      </w:tr>
      <w:tr w:rsidR="00444B2F">
        <w:trPr>
          <w:trHeight w:hRule="exact" w:val="341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NARKOMANIA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rodzin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osób w rodzinach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</w:t>
            </w:r>
          </w:p>
        </w:tc>
      </w:tr>
      <w:tr w:rsidR="00444B2F">
        <w:trPr>
          <w:trHeight w:hRule="exact" w:val="341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POTRZEBA OCHRONY MACIERZYŃSTWA</w:t>
            </w:r>
          </w:p>
        </w:tc>
      </w:tr>
      <w:tr w:rsidR="00444B2F">
        <w:trPr>
          <w:trHeight w:hRule="exact" w:val="336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rodzin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</w:t>
            </w:r>
          </w:p>
        </w:tc>
      </w:tr>
      <w:tr w:rsidR="00444B2F">
        <w:trPr>
          <w:trHeight w:hRule="exact" w:val="341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W TYM: WIELODZIETNOŚĆ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rodzin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</w:t>
            </w:r>
          </w:p>
        </w:tc>
      </w:tr>
      <w:tr w:rsidR="00444B2F">
        <w:trPr>
          <w:trHeight w:hRule="exact" w:val="341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BEZDOMNOŚĆ</w:t>
            </w:r>
          </w:p>
        </w:tc>
      </w:tr>
      <w:tr w:rsidR="00444B2F">
        <w:trPr>
          <w:trHeight w:hRule="exact" w:val="336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rodzin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9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osób w rodzinach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9</w:t>
            </w:r>
          </w:p>
        </w:tc>
      </w:tr>
      <w:tr w:rsidR="00444B2F">
        <w:trPr>
          <w:trHeight w:hRule="exact" w:val="341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TRUDNOŚCI W PRZYSTOSOWANIU DO ŻYCIA PO ZWOLNIENIU Z ZAKŁADU KARNEGO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rodzin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</w:t>
            </w:r>
          </w:p>
        </w:tc>
      </w:tr>
      <w:tr w:rsidR="00444B2F">
        <w:trPr>
          <w:trHeight w:hRule="exact" w:val="336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osób w rodzinach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21</w:t>
            </w:r>
          </w:p>
        </w:tc>
      </w:tr>
      <w:tr w:rsidR="00444B2F">
        <w:trPr>
          <w:trHeight w:hRule="exact" w:val="341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ZDARZENIA LOSOWE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rodzin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osób w rodzinach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</w:t>
            </w:r>
          </w:p>
        </w:tc>
      </w:tr>
      <w:tr w:rsidR="00444B2F">
        <w:trPr>
          <w:trHeight w:hRule="exact" w:val="341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KLĘSKI ŻYWIOŁOWE I EKOLOGICZNE</w:t>
            </w:r>
          </w:p>
        </w:tc>
      </w:tr>
      <w:tr w:rsidR="00444B2F">
        <w:trPr>
          <w:trHeight w:hRule="exact" w:val="336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osób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41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SIEROCTWO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rodzin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51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osób w rodzinach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52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36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PRZEMOC W RODZINIE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rodzin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53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18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osób w rodzinach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54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71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63</w:t>
            </w:r>
          </w:p>
        </w:tc>
      </w:tr>
      <w:tr w:rsidR="00444B2F">
        <w:trPr>
          <w:trHeight w:hRule="exact" w:val="341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OCHRONA OFIAR HANDLU LUDŹMI</w:t>
            </w:r>
          </w:p>
        </w:tc>
      </w:tr>
    </w:tbl>
    <w:p w:rsidR="00444B2F" w:rsidRDefault="00444B2F">
      <w:pPr>
        <w:framePr w:w="7147" w:wrap="notBeside" w:vAnchor="text" w:hAnchor="text" w:y="1"/>
        <w:rPr>
          <w:color w:val="auto"/>
          <w:sz w:val="2"/>
          <w:szCs w:val="2"/>
        </w:rPr>
      </w:pPr>
    </w:p>
    <w:p w:rsidR="00444B2F" w:rsidRDefault="00444B2F">
      <w:pPr>
        <w:rPr>
          <w:color w:val="auto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3"/>
        <w:gridCol w:w="341"/>
        <w:gridCol w:w="1114"/>
        <w:gridCol w:w="1118"/>
        <w:gridCol w:w="1114"/>
        <w:gridCol w:w="1128"/>
      </w:tblGrid>
      <w:tr w:rsidR="00444B2F">
        <w:trPr>
          <w:trHeight w:hRule="exact" w:val="336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lastRenderedPageBreak/>
              <w:t>WYSZCZEGÓLNIENIE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Lata poprzednie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 oceny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/>
              <w:jc w:val="center"/>
            </w:pPr>
            <w:r>
              <w:rPr>
                <w:rStyle w:val="Teksttreci2Pogrubienie"/>
                <w:color w:val="000000"/>
              </w:rPr>
              <w:t>Prognoza rok po ocenie</w:t>
            </w:r>
          </w:p>
        </w:tc>
      </w:tr>
      <w:tr w:rsidR="00444B2F">
        <w:trPr>
          <w:trHeight w:hRule="exact" w:val="341"/>
        </w:trPr>
        <w:tc>
          <w:tcPr>
            <w:tcW w:w="26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 2013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 2014</w:t>
            </w: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rodzin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55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41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USŁUGI POMOCY SPOŁECZNEJ</w:t>
            </w:r>
          </w:p>
        </w:tc>
      </w:tr>
      <w:tr w:rsidR="00444B2F">
        <w:trPr>
          <w:trHeight w:hRule="exact" w:val="336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USŁUGI OPIEKUŃCZE OGÓŁEM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osób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56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16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świadczeń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57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1 771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2 121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2 660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2 837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Kwota świadczeń w złotych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58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53 445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55 806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64 826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70 557</w:t>
            </w:r>
          </w:p>
        </w:tc>
      </w:tr>
      <w:tr w:rsidR="00444B2F">
        <w:trPr>
          <w:trHeight w:hRule="exact" w:val="341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W TYM: SPECJALISTYCZNE (wiersze 59 - 61)</w:t>
            </w:r>
          </w:p>
        </w:tc>
      </w:tr>
      <w:tr w:rsidR="00444B2F">
        <w:trPr>
          <w:trHeight w:hRule="exact" w:val="336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osób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59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świadczeń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60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Kwota świadczeń w złotych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61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41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SPECJALISTYCZNE USŁUGI DLA OSÓB Z ZABURZENIAMI PSYCHICZNYMI</w:t>
            </w:r>
          </w:p>
        </w:tc>
      </w:tr>
      <w:tr w:rsidR="00444B2F">
        <w:trPr>
          <w:trHeight w:hRule="exact" w:val="336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osób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62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16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świadczeń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63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1 614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1 655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1 662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1 772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Kwota świadczeń w złotych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64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58 506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53 427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56 473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56 808</w:t>
            </w:r>
          </w:p>
        </w:tc>
      </w:tr>
      <w:tr w:rsidR="00444B2F">
        <w:trPr>
          <w:trHeight w:hRule="exact" w:val="341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PORADNICTWO SPECJALISTYCZNE</w:t>
            </w:r>
          </w:p>
        </w:tc>
      </w:tr>
      <w:tr w:rsidR="00444B2F">
        <w:trPr>
          <w:trHeight w:hRule="exact" w:val="336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rodzin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65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152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98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45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osób w rodzinach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66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391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251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110</w:t>
            </w:r>
          </w:p>
        </w:tc>
      </w:tr>
      <w:tr w:rsidR="00444B2F">
        <w:trPr>
          <w:trHeight w:hRule="exact" w:val="341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PRACA SOCJALNA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rodzin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67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1 223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505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491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495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osób w rodzinach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68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3 252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1 251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1 224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1 237</w:t>
            </w:r>
          </w:p>
        </w:tc>
      </w:tr>
      <w:tr w:rsidR="00444B2F">
        <w:trPr>
          <w:trHeight w:hRule="exact" w:val="336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INTERWENCJA KRYZYSOWA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rodzin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69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osób w rodzinach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70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</w:t>
            </w:r>
          </w:p>
        </w:tc>
      </w:tr>
      <w:tr w:rsidR="00444B2F">
        <w:trPr>
          <w:trHeight w:hRule="exact" w:val="341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KONTRAKT SOCJALNY</w:t>
            </w:r>
          </w:p>
        </w:tc>
      </w:tr>
      <w:tr w:rsidR="00444B2F">
        <w:trPr>
          <w:trHeight w:hRule="exact" w:val="336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both"/>
            </w:pPr>
            <w:r>
              <w:rPr>
                <w:rStyle w:val="Teksttreci20"/>
                <w:color w:val="000000"/>
              </w:rPr>
              <w:t>Liczba zawartych kontraktów socjalnych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71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9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Liczba osób ogółem objętych kontraktem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72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9</w:t>
            </w:r>
          </w:p>
        </w:tc>
      </w:tr>
      <w:tr w:rsidR="00444B2F">
        <w:trPr>
          <w:trHeight w:hRule="exact" w:val="49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54" w:lineRule="exact"/>
            </w:pPr>
            <w:r>
              <w:rPr>
                <w:rStyle w:val="Teksttreci20"/>
                <w:color w:val="000000"/>
              </w:rPr>
              <w:t>W tym: liczba osób objętych kontraktem w Klubie Integracji Społecznej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73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</w:tbl>
    <w:p w:rsidR="00444B2F" w:rsidRDefault="00444B2F">
      <w:pPr>
        <w:framePr w:w="7147" w:wrap="notBeside" w:vAnchor="text" w:hAnchor="text" w:y="1"/>
        <w:rPr>
          <w:color w:val="auto"/>
          <w:sz w:val="2"/>
          <w:szCs w:val="2"/>
        </w:rPr>
      </w:pPr>
    </w:p>
    <w:p w:rsidR="00444B2F" w:rsidRDefault="00444B2F">
      <w:pPr>
        <w:rPr>
          <w:color w:val="auto"/>
          <w:sz w:val="2"/>
          <w:szCs w:val="2"/>
        </w:rPr>
      </w:pPr>
    </w:p>
    <w:p w:rsidR="00444B2F" w:rsidRDefault="00444B2F">
      <w:pPr>
        <w:pStyle w:val="Nagwek10"/>
        <w:keepNext/>
        <w:keepLines/>
        <w:shd w:val="clear" w:color="auto" w:fill="auto"/>
        <w:spacing w:before="86" w:after="0"/>
        <w:ind w:right="4200"/>
        <w:sectPr w:rsidR="00444B2F">
          <w:headerReference w:type="default" r:id="rId8"/>
          <w:footerReference w:type="default" r:id="rId9"/>
          <w:pgSz w:w="11900" w:h="16840"/>
          <w:pgMar w:top="741" w:right="1211" w:bottom="1173" w:left="1017" w:header="0" w:footer="3" w:gutter="0"/>
          <w:cols w:space="720"/>
          <w:noEndnote/>
          <w:docGrid w:linePitch="360"/>
        </w:sectPr>
      </w:pPr>
      <w:bookmarkStart w:id="3" w:name="bookmark3"/>
      <w:r>
        <w:rPr>
          <w:rStyle w:val="Nagwek1"/>
          <w:color w:val="000000"/>
        </w:rPr>
        <w:t>* wiek produkcyjny: kobiety w wieku 18-59 lat, mężczyźni 18-64 lat ** wiek poprodukcyjny: kobiety w wieku 60 i więcej, mężczyźni 65 i więcej</w:t>
      </w:r>
      <w:bookmarkEnd w:id="3"/>
    </w:p>
    <w:p w:rsidR="00444B2F" w:rsidRDefault="00444B2F">
      <w:pPr>
        <w:pStyle w:val="Teksttreci60"/>
        <w:numPr>
          <w:ilvl w:val="1"/>
          <w:numId w:val="2"/>
        </w:numPr>
        <w:shd w:val="clear" w:color="auto" w:fill="auto"/>
        <w:tabs>
          <w:tab w:val="left" w:pos="380"/>
        </w:tabs>
        <w:spacing w:before="0" w:after="122" w:line="150" w:lineRule="exact"/>
        <w:jc w:val="both"/>
      </w:pPr>
      <w:bookmarkStart w:id="4" w:name="bookmark4"/>
      <w:r>
        <w:rPr>
          <w:rStyle w:val="Teksttreci6"/>
          <w:b/>
          <w:bCs/>
          <w:color w:val="000000"/>
        </w:rPr>
        <w:lastRenderedPageBreak/>
        <w:t>GMINA - ZADANIA OPS ORAZ MOPS, MOPR</w:t>
      </w:r>
      <w:bookmarkEnd w:id="4"/>
    </w:p>
    <w:p w:rsidR="00444B2F" w:rsidRDefault="00444B2F">
      <w:pPr>
        <w:pStyle w:val="Teksttreci21"/>
        <w:shd w:val="clear" w:color="auto" w:fill="auto"/>
        <w:spacing w:before="0"/>
        <w:ind w:right="500"/>
      </w:pPr>
      <w:r>
        <w:rPr>
          <w:rStyle w:val="Teksttreci2"/>
          <w:color w:val="000000"/>
        </w:rPr>
        <w:t>Zapotrzebowanie na środki z przeznaczeniem na sfinansowanie posiłków oraz pomoc w formie świadczeń finansowych na zakup żywności ustalono na poziomie analogicznym jak w roku ubiegłym. (podpisane porozumienie w sprawie, zaakceptowany budżet na realizację zadania przez służby wojewody.</w:t>
      </w:r>
    </w:p>
    <w:p w:rsidR="00444B2F" w:rsidRDefault="00444B2F">
      <w:pPr>
        <w:pStyle w:val="Teksttreci21"/>
        <w:shd w:val="clear" w:color="auto" w:fill="auto"/>
        <w:spacing w:before="0" w:line="346" w:lineRule="exact"/>
        <w:jc w:val="both"/>
      </w:pPr>
      <w:r>
        <w:rPr>
          <w:rStyle w:val="Teksttreci2"/>
          <w:color w:val="000000"/>
        </w:rPr>
        <w:t>Wiersz 64 - przyjęto zwiększenie wynikające z zapisów ustawowych dotyczących % odpłatności w pierwszych i kolejnych latach pobytu dziecka w pieczy.</w:t>
      </w:r>
    </w:p>
    <w:p w:rsidR="00444B2F" w:rsidRDefault="00444B2F">
      <w:pPr>
        <w:pStyle w:val="Teksttreci60"/>
        <w:shd w:val="clear" w:color="auto" w:fill="auto"/>
        <w:spacing w:before="0" w:line="346" w:lineRule="exact"/>
        <w:jc w:val="both"/>
      </w:pPr>
      <w:r>
        <w:rPr>
          <w:rStyle w:val="Teksttreci6"/>
          <w:b/>
          <w:bCs/>
          <w:color w:val="000000"/>
        </w:rPr>
        <w:t>GMINA - ZADANIA OPS ORAZ MOPS, MOPR (w całym okresie sprawozdawczym)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3"/>
        <w:gridCol w:w="341"/>
        <w:gridCol w:w="1114"/>
        <w:gridCol w:w="1118"/>
        <w:gridCol w:w="1114"/>
        <w:gridCol w:w="1128"/>
      </w:tblGrid>
      <w:tr w:rsidR="00444B2F">
        <w:trPr>
          <w:trHeight w:hRule="exact" w:val="350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WYSZCZEGÓLNIENIE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Lata poprzednie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 oceny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/>
              <w:jc w:val="center"/>
            </w:pPr>
            <w:r>
              <w:rPr>
                <w:rStyle w:val="Teksttreci2Pogrubienie"/>
                <w:color w:val="000000"/>
              </w:rPr>
              <w:t>Prognoza rok po ocenie</w:t>
            </w:r>
          </w:p>
        </w:tc>
      </w:tr>
      <w:tr w:rsidR="00444B2F">
        <w:trPr>
          <w:trHeight w:hRule="exact" w:val="341"/>
        </w:trPr>
        <w:tc>
          <w:tcPr>
            <w:tcW w:w="26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 2013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 2014</w:t>
            </w: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</w:p>
        </w:tc>
      </w:tr>
      <w:tr w:rsidR="00444B2F">
        <w:trPr>
          <w:trHeight w:hRule="exact" w:val="336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ŚWIADCZENIA PIENIĘŻNE Z POMOCY SPOŁECZNEJ</w:t>
            </w:r>
          </w:p>
        </w:tc>
      </w:tr>
      <w:tr w:rsidR="00444B2F">
        <w:trPr>
          <w:trHeight w:hRule="exact" w:val="341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ZASIŁEK STAŁY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osób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64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świadczeń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527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591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604</w:t>
            </w:r>
          </w:p>
        </w:tc>
      </w:tr>
      <w:tr w:rsidR="00444B2F">
        <w:trPr>
          <w:trHeight w:hRule="exact" w:val="336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Kwota świadczeń w złotych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214 602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246 469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241 963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284 148</w:t>
            </w:r>
          </w:p>
        </w:tc>
      </w:tr>
      <w:tr w:rsidR="00444B2F">
        <w:trPr>
          <w:trHeight w:hRule="exact" w:val="341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W tym: (wiersze 4-6)</w:t>
            </w:r>
          </w:p>
        </w:tc>
      </w:tr>
      <w:tr w:rsidR="00444B2F">
        <w:trPr>
          <w:trHeight w:hRule="exact" w:val="341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Zasiłek stały dla osób samotnie gospodarujących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osób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39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świadczeń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357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385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393</w:t>
            </w:r>
          </w:p>
        </w:tc>
      </w:tr>
      <w:tr w:rsidR="00444B2F">
        <w:trPr>
          <w:trHeight w:hRule="exact" w:val="336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Kwota świadczeń w złotych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163 179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186 125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184 042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208 580</w:t>
            </w:r>
          </w:p>
        </w:tc>
      </w:tr>
      <w:tr w:rsidR="00444B2F">
        <w:trPr>
          <w:trHeight w:hRule="exact" w:val="341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W tym: (wiersze 7-9)</w:t>
            </w:r>
          </w:p>
        </w:tc>
      </w:tr>
      <w:tr w:rsidR="00444B2F">
        <w:trPr>
          <w:trHeight w:hRule="exact" w:val="341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Zasiłek stały dla osoby w rodzinie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osób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25</w:t>
            </w:r>
          </w:p>
        </w:tc>
      </w:tr>
      <w:tr w:rsidR="00444B2F">
        <w:trPr>
          <w:trHeight w:hRule="exact" w:val="336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świadczeń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170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206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211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Kwota świadczeń w złotych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51 423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60 344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57 921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75 568</w:t>
            </w:r>
          </w:p>
        </w:tc>
      </w:tr>
      <w:tr w:rsidR="00444B2F">
        <w:trPr>
          <w:trHeight w:hRule="exact" w:val="341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ZASIŁEK OKRESOWY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osób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93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110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świadczeń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390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539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486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495</w:t>
            </w:r>
          </w:p>
        </w:tc>
      </w:tr>
      <w:tr w:rsidR="00444B2F">
        <w:trPr>
          <w:trHeight w:hRule="exact" w:val="336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Kwota świadczeń w złotych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142 347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190 000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189 960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190 000</w:t>
            </w:r>
          </w:p>
        </w:tc>
      </w:tr>
      <w:tr w:rsidR="00444B2F">
        <w:trPr>
          <w:trHeight w:hRule="exact" w:val="341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W tym: (wiersze 13-24)</w:t>
            </w:r>
          </w:p>
        </w:tc>
      </w:tr>
      <w:tr w:rsidR="00444B2F">
        <w:trPr>
          <w:trHeight w:hRule="exact" w:val="341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Zasiłek okresowy z tytułu bezrobocia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osób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79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83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80</w:t>
            </w:r>
          </w:p>
        </w:tc>
      </w:tr>
      <w:tr w:rsidR="00444B2F">
        <w:trPr>
          <w:trHeight w:hRule="exact" w:val="336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świadczeń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335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436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372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352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Kwota świadczeń w złotych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126 137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161 639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152 323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143 020</w:t>
            </w:r>
          </w:p>
        </w:tc>
      </w:tr>
      <w:tr w:rsidR="00444B2F">
        <w:trPr>
          <w:trHeight w:hRule="exact" w:val="341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Zasiłek okresowy z tytułu długotrwałej choroby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osób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15</w:t>
            </w:r>
          </w:p>
        </w:tc>
      </w:tr>
      <w:tr w:rsidR="00444B2F">
        <w:trPr>
          <w:trHeight w:hRule="exact" w:val="336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świadczeń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66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Kwota świadczeń w złotych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12 308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10 501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18 260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25 740</w:t>
            </w:r>
          </w:p>
        </w:tc>
      </w:tr>
      <w:tr w:rsidR="00444B2F">
        <w:trPr>
          <w:trHeight w:hRule="exact" w:val="341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Zasiłek okresowy z tytułu niepełnosprawności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osób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12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świadczeń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73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72</w:t>
            </w:r>
          </w:p>
        </w:tc>
      </w:tr>
      <w:tr w:rsidR="00444B2F">
        <w:trPr>
          <w:trHeight w:hRule="exact" w:val="336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Kwota świadczeń w złotych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3 902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17 860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19 377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21 240</w:t>
            </w:r>
          </w:p>
        </w:tc>
      </w:tr>
      <w:tr w:rsidR="00444B2F">
        <w:trPr>
          <w:trHeight w:hRule="exact" w:val="490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54" w:lineRule="exact"/>
              <w:jc w:val="center"/>
            </w:pPr>
            <w:r>
              <w:rPr>
                <w:rStyle w:val="Teksttreci2Pogrubienie"/>
                <w:color w:val="000000"/>
              </w:rPr>
              <w:t>Zasiłek okresowy z tytułu możliwości utrzymania lub nabycia uprawnień do świadczeń z innych systemów zabezpieczenia społecznego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osób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świadczeń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Kwota świadczeń w złotych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</w:tbl>
    <w:p w:rsidR="00444B2F" w:rsidRDefault="00444B2F">
      <w:pPr>
        <w:framePr w:w="7147" w:wrap="notBeside" w:vAnchor="text" w:hAnchor="text" w:y="1"/>
        <w:rPr>
          <w:color w:val="auto"/>
          <w:sz w:val="2"/>
          <w:szCs w:val="2"/>
        </w:rPr>
      </w:pPr>
    </w:p>
    <w:p w:rsidR="00444B2F" w:rsidRDefault="00444B2F">
      <w:pPr>
        <w:rPr>
          <w:color w:val="auto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3"/>
        <w:gridCol w:w="341"/>
        <w:gridCol w:w="1114"/>
        <w:gridCol w:w="1118"/>
        <w:gridCol w:w="1114"/>
        <w:gridCol w:w="1128"/>
      </w:tblGrid>
      <w:tr w:rsidR="00444B2F">
        <w:trPr>
          <w:trHeight w:hRule="exact" w:val="336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lastRenderedPageBreak/>
              <w:t>WYSZCZEGÓLNIENIE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Lata poprzednie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 oceny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/>
              <w:jc w:val="center"/>
            </w:pPr>
            <w:r>
              <w:rPr>
                <w:rStyle w:val="Teksttreci2Pogrubienie"/>
                <w:color w:val="000000"/>
              </w:rPr>
              <w:t>Prognoza rok po ocenie</w:t>
            </w:r>
          </w:p>
        </w:tc>
      </w:tr>
      <w:tr w:rsidR="00444B2F">
        <w:trPr>
          <w:trHeight w:hRule="exact" w:val="341"/>
        </w:trPr>
        <w:tc>
          <w:tcPr>
            <w:tcW w:w="26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 2013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 2014</w:t>
            </w: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</w:p>
        </w:tc>
      </w:tr>
      <w:tr w:rsidR="00444B2F">
        <w:trPr>
          <w:trHeight w:hRule="exact" w:val="341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Zasiłek okresowy kontynuowany niezależnie od dochodu na podstawie art. 38 ust. 4a i 4b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osób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36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świadczeń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Kwota świadczeń w złotych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41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ZASIŁEK CELOWY OGÓŁEM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osób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408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289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299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299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Kwota świadczeń w złotych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161 207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171 526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161 563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143 533</w:t>
            </w:r>
          </w:p>
        </w:tc>
      </w:tr>
      <w:tr w:rsidR="00444B2F">
        <w:trPr>
          <w:trHeight w:hRule="exact" w:val="485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/>
              <w:ind w:left="1620"/>
            </w:pPr>
            <w:r>
              <w:rPr>
                <w:rStyle w:val="Teksttreci2Pogrubienie"/>
                <w:color w:val="000000"/>
              </w:rPr>
              <w:t>W tym: ZASIŁEK CELOWY PRZYZNANY W RAMACH PROGRAMU WIELOLETNIEGO "POMOC PAŃSTWA W ZAKRESIE DOŻYWIANIA"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osób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161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120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świadczeń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321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284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258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290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Kwota świadczeń w złotych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44 869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51 152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47 410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53 533</w:t>
            </w:r>
          </w:p>
        </w:tc>
      </w:tr>
      <w:tr w:rsidR="00444B2F">
        <w:trPr>
          <w:trHeight w:hRule="exact" w:val="341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ZASIŁKI CELOWE PRZYZNANE NIEZALEŻNIE OD DOCHODU na podstawie art. 39a ust. 1 i 2</w:t>
            </w:r>
          </w:p>
        </w:tc>
      </w:tr>
      <w:tr w:rsidR="00444B2F">
        <w:trPr>
          <w:trHeight w:hRule="exact" w:val="336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osób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Kwota świadczeń w złotych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41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ŚWIADCZENIA NIEPIENIĘŻNE Z POMOCY SPOŁECZNEJ</w:t>
            </w:r>
          </w:p>
        </w:tc>
      </w:tr>
      <w:tr w:rsidR="00444B2F">
        <w:trPr>
          <w:trHeight w:hRule="exact" w:val="341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POSIŁEK OGÓŁEM</w:t>
            </w:r>
          </w:p>
        </w:tc>
      </w:tr>
      <w:tr w:rsidR="00444B2F">
        <w:trPr>
          <w:trHeight w:hRule="exact" w:val="336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osób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257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205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213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200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świadczeń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27 801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24 564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25 300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25 050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Kwota świadczeń w złotych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117 323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106 222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109 941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108 967</w:t>
            </w:r>
          </w:p>
        </w:tc>
      </w:tr>
      <w:tr w:rsidR="00444B2F">
        <w:trPr>
          <w:trHeight w:hRule="exact" w:val="341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W TYM: DLA DZIECI</w:t>
            </w:r>
          </w:p>
        </w:tc>
      </w:tr>
      <w:tr w:rsidR="00444B2F">
        <w:trPr>
          <w:trHeight w:hRule="exact" w:val="336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osób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222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177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190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177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świadczeń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24 720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20 830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22 062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21 812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Kwota świadczeń w złotych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98 943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85 301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90 586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89 647</w:t>
            </w:r>
          </w:p>
        </w:tc>
      </w:tr>
      <w:tr w:rsidR="00444B2F">
        <w:trPr>
          <w:trHeight w:hRule="exact" w:val="638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/>
              <w:jc w:val="center"/>
            </w:pPr>
            <w:r>
              <w:rPr>
                <w:rStyle w:val="Teksttreci2Pogrubienie"/>
                <w:color w:val="000000"/>
              </w:rPr>
              <w:t>W tym: (z wierszy 35-37)</w:t>
            </w:r>
          </w:p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/>
              <w:jc w:val="center"/>
            </w:pPr>
            <w:r>
              <w:rPr>
                <w:rStyle w:val="Teksttreci2Pogrubienie"/>
                <w:color w:val="000000"/>
              </w:rPr>
              <w:t>POSIŁEK</w:t>
            </w:r>
          </w:p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/>
              <w:jc w:val="center"/>
            </w:pPr>
            <w:r>
              <w:rPr>
                <w:rStyle w:val="Teksttreci2Pogrubienie"/>
                <w:color w:val="000000"/>
              </w:rPr>
              <w:t>- świadczenie przyznane w ramach programu wieloletniego "Pomoc Państwa w zakresie dożywiania"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osób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257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205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213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200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świadczeń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27 801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24 564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25 300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25 050</w:t>
            </w:r>
          </w:p>
        </w:tc>
      </w:tr>
      <w:tr w:rsidR="00444B2F">
        <w:trPr>
          <w:trHeight w:hRule="exact" w:val="336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Kwota świadczeń w złotych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117 323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106 222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109 941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108 967</w:t>
            </w:r>
          </w:p>
        </w:tc>
      </w:tr>
      <w:tr w:rsidR="00444B2F">
        <w:trPr>
          <w:trHeight w:hRule="exact" w:val="341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W TYM: DLA DZIECI (z wierszy 41-43)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osób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222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177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190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177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świadczeń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24 720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20 830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22 062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21 812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Kwota świadczeń w złotych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98 943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85 301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90 586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89 647</w:t>
            </w:r>
          </w:p>
        </w:tc>
      </w:tr>
      <w:tr w:rsidR="00444B2F">
        <w:trPr>
          <w:trHeight w:hRule="exact" w:val="336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SCHRONIENIE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osób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świadczeń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133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209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6 600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Kwota świadczeń w złotych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2 656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700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5 225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19 000</w:t>
            </w:r>
          </w:p>
        </w:tc>
      </w:tr>
      <w:tr w:rsidR="00444B2F">
        <w:trPr>
          <w:trHeight w:hRule="exact" w:val="336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UBRANIE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osób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świadczeń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51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Kwota świadczeń w złotych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52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36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SPRAWIENIE POGRZEBU</w:t>
            </w:r>
          </w:p>
        </w:tc>
      </w:tr>
    </w:tbl>
    <w:p w:rsidR="00444B2F" w:rsidRDefault="00444B2F">
      <w:pPr>
        <w:framePr w:w="7147" w:wrap="notBeside" w:vAnchor="text" w:hAnchor="text" w:y="1"/>
        <w:rPr>
          <w:color w:val="auto"/>
          <w:sz w:val="2"/>
          <w:szCs w:val="2"/>
        </w:rPr>
      </w:pPr>
    </w:p>
    <w:p w:rsidR="00444B2F" w:rsidRDefault="00444B2F">
      <w:pPr>
        <w:rPr>
          <w:color w:val="auto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3"/>
        <w:gridCol w:w="341"/>
        <w:gridCol w:w="1114"/>
        <w:gridCol w:w="1118"/>
        <w:gridCol w:w="1114"/>
        <w:gridCol w:w="1128"/>
      </w:tblGrid>
      <w:tr w:rsidR="00444B2F">
        <w:trPr>
          <w:trHeight w:hRule="exact" w:val="336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lastRenderedPageBreak/>
              <w:t>WYSZCZEGÓLNIENIE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Lata poprzednie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 oceny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/>
              <w:jc w:val="center"/>
            </w:pPr>
            <w:r>
              <w:rPr>
                <w:rStyle w:val="Teksttreci2Pogrubienie"/>
                <w:color w:val="000000"/>
              </w:rPr>
              <w:t>Prognoza rok po ocenie</w:t>
            </w:r>
          </w:p>
        </w:tc>
      </w:tr>
      <w:tr w:rsidR="00444B2F">
        <w:trPr>
          <w:trHeight w:hRule="exact" w:val="341"/>
        </w:trPr>
        <w:tc>
          <w:tcPr>
            <w:tcW w:w="26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 2013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 2014</w:t>
            </w: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bookmarkStart w:id="5" w:name="bookmark5"/>
            <w:r>
              <w:rPr>
                <w:rStyle w:val="Teksttreci20"/>
                <w:color w:val="000000"/>
              </w:rPr>
              <w:t>Liczba osób</w:t>
            </w:r>
            <w:bookmarkEnd w:id="5"/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53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świadczeń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54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</w:t>
            </w:r>
          </w:p>
        </w:tc>
      </w:tr>
      <w:tr w:rsidR="00444B2F">
        <w:trPr>
          <w:trHeight w:hRule="exact" w:val="336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Kwota świadczeń w złotych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55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10 006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6 926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622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8 000</w:t>
            </w:r>
          </w:p>
        </w:tc>
      </w:tr>
      <w:tr w:rsidR="00444B2F">
        <w:trPr>
          <w:trHeight w:hRule="exact" w:val="341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ODPŁATNOŚĆ GMINY ZA POBYT W DOMU POMOCY SPOŁECZNEJ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osób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56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14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świadczeń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57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135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134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145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Kwota świadczeń w złotych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58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269 629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275 465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273 685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290 000</w:t>
            </w:r>
          </w:p>
        </w:tc>
      </w:tr>
      <w:tr w:rsidR="00444B2F">
        <w:trPr>
          <w:trHeight w:hRule="exact" w:val="336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INDYWIDUALNE PROGRAMY POMOCY</w:t>
            </w:r>
          </w:p>
        </w:tc>
      </w:tr>
      <w:tr w:rsidR="00444B2F">
        <w:trPr>
          <w:trHeight w:hRule="exact" w:val="341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INDYWIDUALNY PROGRAM WYCHODZENIA Z BEZDOMNOŚCI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osób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59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41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INDYWIDUALNY PROGRAM ZATRUDNIENIA SOCJALNEGO (Centrum Integracji Społecznej)</w:t>
            </w:r>
          </w:p>
        </w:tc>
      </w:tr>
      <w:tr w:rsidR="00444B2F">
        <w:trPr>
          <w:trHeight w:hRule="exact" w:val="336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osób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60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41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WSPIERANIE RODZINY I PIECZA ZASTĘPCZA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Liczba rodzin objęta pracą asystenta rodziny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61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24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rodzin wspierających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62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asystentów rodziny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63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</w:t>
            </w:r>
          </w:p>
        </w:tc>
      </w:tr>
      <w:tr w:rsidR="00444B2F">
        <w:trPr>
          <w:trHeight w:hRule="exact" w:val="49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Odpłatność za pobyt dziecka w pieczy zastępczej w złotych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64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6 694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11 716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23 556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35 335</w:t>
            </w:r>
          </w:p>
        </w:tc>
      </w:tr>
    </w:tbl>
    <w:p w:rsidR="00444B2F" w:rsidRDefault="00444B2F">
      <w:pPr>
        <w:framePr w:w="7147" w:wrap="notBeside" w:vAnchor="text" w:hAnchor="text" w:y="1"/>
        <w:rPr>
          <w:color w:val="auto"/>
          <w:sz w:val="2"/>
          <w:szCs w:val="2"/>
        </w:rPr>
      </w:pPr>
    </w:p>
    <w:p w:rsidR="00444B2F" w:rsidRDefault="00444B2F">
      <w:pPr>
        <w:rPr>
          <w:color w:val="auto"/>
          <w:sz w:val="2"/>
          <w:szCs w:val="2"/>
        </w:rPr>
      </w:pPr>
    </w:p>
    <w:p w:rsidR="00444B2F" w:rsidRDefault="00444B2F">
      <w:pPr>
        <w:pStyle w:val="Teksttreci50"/>
        <w:numPr>
          <w:ilvl w:val="0"/>
          <w:numId w:val="2"/>
        </w:numPr>
        <w:shd w:val="clear" w:color="auto" w:fill="auto"/>
        <w:tabs>
          <w:tab w:val="left" w:pos="336"/>
        </w:tabs>
        <w:spacing w:before="772" w:after="114" w:line="190" w:lineRule="exact"/>
      </w:pPr>
      <w:r>
        <w:rPr>
          <w:rStyle w:val="Teksttreci5"/>
          <w:b/>
          <w:bCs/>
          <w:color w:val="000000"/>
        </w:rPr>
        <w:t>Inne rodzaje pomocy i świadczeń</w:t>
      </w:r>
    </w:p>
    <w:p w:rsidR="00444B2F" w:rsidRDefault="00444B2F">
      <w:pPr>
        <w:pStyle w:val="Teksttreci21"/>
        <w:shd w:val="clear" w:color="auto" w:fill="auto"/>
        <w:spacing w:before="0"/>
        <w:jc w:val="both"/>
      </w:pPr>
      <w:r>
        <w:rPr>
          <w:rStyle w:val="Teksttreci2"/>
          <w:color w:val="000000"/>
        </w:rPr>
        <w:t>uwagi do tabeli:</w:t>
      </w:r>
    </w:p>
    <w:p w:rsidR="00444B2F" w:rsidRDefault="00444B2F">
      <w:pPr>
        <w:pStyle w:val="Teksttreci21"/>
        <w:shd w:val="clear" w:color="auto" w:fill="auto"/>
        <w:spacing w:before="0"/>
        <w:jc w:val="both"/>
      </w:pPr>
      <w:r>
        <w:rPr>
          <w:rStyle w:val="Teksttreci2"/>
          <w:color w:val="000000"/>
        </w:rPr>
        <w:t>wiersz 32-33. OPS opłacał także składki na ubezpieczenie zdrowotne za osoby pobierające ZDO na kwotę 5948zł.</w:t>
      </w:r>
    </w:p>
    <w:p w:rsidR="00444B2F" w:rsidRDefault="00444B2F">
      <w:pPr>
        <w:pStyle w:val="Teksttreci21"/>
        <w:shd w:val="clear" w:color="auto" w:fill="auto"/>
        <w:spacing w:before="0" w:after="179"/>
        <w:jc w:val="both"/>
      </w:pPr>
      <w:r>
        <w:rPr>
          <w:rStyle w:val="Teksttreci2"/>
          <w:color w:val="000000"/>
        </w:rPr>
        <w:t>wiersz 34-35 OPS opłacał także składki na ubezpieczenie społeczne za osoby pobierające ZDO na kwotę 16123zł. Stąd wielkości w tabeli skorygowano w stosunku do kwot zasilonych na podstawie sprawozdań rocznych świadczeń rodzinnych. Składki zdrowotne uwzględniono łącznie pomoc społeczną i świadczenia rodzinne i opiekuńcze.</w:t>
      </w:r>
    </w:p>
    <w:p w:rsidR="00444B2F" w:rsidRDefault="00444B2F">
      <w:pPr>
        <w:pStyle w:val="Teksttreci60"/>
        <w:shd w:val="clear" w:color="auto" w:fill="auto"/>
        <w:spacing w:before="0" w:line="150" w:lineRule="exact"/>
        <w:jc w:val="both"/>
      </w:pPr>
      <w:r>
        <w:rPr>
          <w:rStyle w:val="Teksttreci6"/>
          <w:b/>
          <w:bCs/>
          <w:color w:val="000000"/>
        </w:rPr>
        <w:t>INNE RODZAJE POMOCY I ŚWIADCZEŃ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3"/>
        <w:gridCol w:w="341"/>
        <w:gridCol w:w="1114"/>
        <w:gridCol w:w="1118"/>
        <w:gridCol w:w="1114"/>
        <w:gridCol w:w="1128"/>
      </w:tblGrid>
      <w:tr w:rsidR="00444B2F">
        <w:trPr>
          <w:trHeight w:hRule="exact" w:val="346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WYSZCZEGÓLNIENIE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Lata poprzednie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 oceny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/>
              <w:jc w:val="center"/>
            </w:pPr>
            <w:r>
              <w:rPr>
                <w:rStyle w:val="Teksttreci2Pogrubienie"/>
                <w:color w:val="000000"/>
              </w:rPr>
              <w:t>Prognoza rok po ocenie</w:t>
            </w:r>
          </w:p>
        </w:tc>
      </w:tr>
      <w:tr w:rsidR="00444B2F">
        <w:trPr>
          <w:trHeight w:hRule="exact" w:val="341"/>
        </w:trPr>
        <w:tc>
          <w:tcPr>
            <w:tcW w:w="26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 2013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 2014</w:t>
            </w: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</w:p>
        </w:tc>
      </w:tr>
      <w:tr w:rsidR="00444B2F">
        <w:trPr>
          <w:trHeight w:hRule="exact" w:val="341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ZASIŁKI RODZINNE I DODATKI DO ZASIŁKÓW RODZINNYCH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rodzin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412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357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378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378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Kwota świadczeń w złotych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1 407 161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1 291 960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1 298 429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1 298 429</w:t>
            </w:r>
          </w:p>
        </w:tc>
      </w:tr>
      <w:tr w:rsidR="00444B2F">
        <w:trPr>
          <w:trHeight w:hRule="exact" w:val="230"/>
        </w:trPr>
        <w:tc>
          <w:tcPr>
            <w:tcW w:w="60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ind w:left="1640"/>
            </w:pPr>
            <w:r>
              <w:rPr>
                <w:rStyle w:val="Teksttreci2Pogrubienie"/>
                <w:color w:val="000000"/>
              </w:rPr>
              <w:t>JEDNORAZOWY DODATEK Z TYTUŁU URODZENIA SIĘ DZIECKA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44B2F" w:rsidRDefault="00444B2F">
            <w:pPr>
              <w:framePr w:w="7147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444B2F">
        <w:trPr>
          <w:trHeight w:hRule="exact" w:val="254"/>
        </w:trPr>
        <w:tc>
          <w:tcPr>
            <w:tcW w:w="60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ind w:left="1400"/>
            </w:pPr>
            <w:r>
              <w:rPr>
                <w:rStyle w:val="Teksttreci2Pogrubienie"/>
                <w:color w:val="000000"/>
              </w:rPr>
              <w:t>(ujmowany w pozycji "Zasiłki rodzinne i dodatki do zasiłków rodzinnych")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44B2F" w:rsidRDefault="00444B2F">
            <w:pPr>
              <w:framePr w:w="7147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świadczeń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50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Kwota świadczeń w złotych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36 000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42 000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50 000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50 000</w:t>
            </w:r>
          </w:p>
        </w:tc>
      </w:tr>
      <w:tr w:rsidR="00444B2F">
        <w:trPr>
          <w:trHeight w:hRule="exact" w:val="341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JEDNORAZOWA ZAPOMOGA Z TYTUŁU URODZENIA SIĘ DZIECKA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świadczeń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73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79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79</w:t>
            </w:r>
          </w:p>
        </w:tc>
      </w:tr>
      <w:tr w:rsidR="00444B2F">
        <w:trPr>
          <w:trHeight w:hRule="exact" w:val="336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Kwota świadczeń w złotych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61 000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73 000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79 000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79 000</w:t>
            </w:r>
          </w:p>
        </w:tc>
      </w:tr>
      <w:tr w:rsidR="00444B2F">
        <w:trPr>
          <w:trHeight w:hRule="exact" w:val="341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ŚWIADCZENIA OPIEKUŃCZE</w:t>
            </w:r>
          </w:p>
        </w:tc>
      </w:tr>
      <w:tr w:rsidR="00444B2F">
        <w:trPr>
          <w:trHeight w:hRule="exact" w:val="341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ŚWIADCZENIE PIELĘGNACYJNE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świadczeń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1 520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472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495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495</w:t>
            </w:r>
          </w:p>
        </w:tc>
      </w:tr>
      <w:tr w:rsidR="00444B2F">
        <w:trPr>
          <w:trHeight w:hRule="exact" w:val="336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Kwota świadczeń w złotych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440 997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344 121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584 000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584 000</w:t>
            </w:r>
          </w:p>
        </w:tc>
      </w:tr>
      <w:tr w:rsidR="00444B2F">
        <w:trPr>
          <w:trHeight w:hRule="exact" w:val="341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DODATEK DO ŚWIADCZENIA PIELĘGNACYJNEGO</w:t>
            </w:r>
          </w:p>
        </w:tc>
      </w:tr>
    </w:tbl>
    <w:p w:rsidR="00444B2F" w:rsidRDefault="00444B2F">
      <w:pPr>
        <w:framePr w:w="7147" w:wrap="notBeside" w:vAnchor="text" w:hAnchor="text" w:y="1"/>
        <w:rPr>
          <w:color w:val="auto"/>
          <w:sz w:val="2"/>
          <w:szCs w:val="2"/>
        </w:rPr>
      </w:pPr>
    </w:p>
    <w:p w:rsidR="00444B2F" w:rsidRDefault="00444B2F">
      <w:pPr>
        <w:rPr>
          <w:color w:val="auto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3"/>
        <w:gridCol w:w="341"/>
        <w:gridCol w:w="1114"/>
        <w:gridCol w:w="1118"/>
        <w:gridCol w:w="1114"/>
        <w:gridCol w:w="1128"/>
      </w:tblGrid>
      <w:tr w:rsidR="00444B2F">
        <w:trPr>
          <w:trHeight w:hRule="exact" w:val="336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lastRenderedPageBreak/>
              <w:t>WYSZCZEGÓLNIENIE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Lata poprzednie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 oceny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/>
              <w:jc w:val="center"/>
            </w:pPr>
            <w:r>
              <w:rPr>
                <w:rStyle w:val="Teksttreci2Pogrubienie"/>
                <w:color w:val="000000"/>
              </w:rPr>
              <w:t>Prognoza rok po ocenie</w:t>
            </w:r>
          </w:p>
        </w:tc>
      </w:tr>
      <w:tr w:rsidR="00444B2F">
        <w:trPr>
          <w:trHeight w:hRule="exact" w:val="341"/>
        </w:trPr>
        <w:tc>
          <w:tcPr>
            <w:tcW w:w="26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 2013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 2014</w:t>
            </w: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świadczeń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233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Kwota świadczeń w złotych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23 300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36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ZASIŁEK PIELĘGNACYJNY - Ogółem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świadczeń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5 203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5 144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5 156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5 156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Kwota świadczeń w złotych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796 059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787 032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788 868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788 868</w:t>
            </w:r>
          </w:p>
        </w:tc>
      </w:tr>
      <w:tr w:rsidR="00444B2F">
        <w:trPr>
          <w:trHeight w:hRule="exact" w:val="341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W tym: (od poz. 13 do poz. 20)</w:t>
            </w:r>
          </w:p>
        </w:tc>
      </w:tr>
      <w:tr w:rsidR="00444B2F">
        <w:trPr>
          <w:trHeight w:hRule="exact" w:val="341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ZASIŁEK PIELĘGNACYJNY DLA NIEPEŁNOSPRAWNEGO DZIECKA</w:t>
            </w:r>
          </w:p>
        </w:tc>
      </w:tr>
      <w:tr w:rsidR="00444B2F">
        <w:trPr>
          <w:trHeight w:hRule="exact" w:val="336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świadczeń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1 265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1 279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1 275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1 275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Kwota świadczeń w złotych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193 545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195 687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195 075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195 075</w:t>
            </w:r>
          </w:p>
        </w:tc>
      </w:tr>
      <w:tr w:rsidR="00444B2F">
        <w:trPr>
          <w:trHeight w:hRule="exact" w:val="490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/>
              <w:jc w:val="center"/>
            </w:pPr>
            <w:r>
              <w:rPr>
                <w:rStyle w:val="Teksttreci2Pogrubienie"/>
                <w:color w:val="000000"/>
              </w:rPr>
              <w:t>ZASIŁEK PIELĘGNACYJNY DLA OSOBY NIEPEŁNOSPRAWNEJ W WIEKU POWYŻEJ 16 ROKU ŻYCIA O ZNACZNYM STOPNIU NIEPEŁNOSPRAWNOŚCI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świadczeń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2 489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2 409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2 371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2 371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Kwota świadczeń w złotych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380 817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368 577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362 763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362 763</w:t>
            </w:r>
          </w:p>
        </w:tc>
      </w:tr>
      <w:tr w:rsidR="00444B2F">
        <w:trPr>
          <w:trHeight w:hRule="exact" w:val="490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/>
              <w:jc w:val="center"/>
            </w:pPr>
            <w:r>
              <w:rPr>
                <w:rStyle w:val="Teksttreci2Pogrubienie"/>
                <w:color w:val="000000"/>
              </w:rPr>
              <w:t>ZASIŁEK PIELĘGNACYJNY DLA OSOBY NIEPEŁNOSPRAWNEJ W WIEKU POWYŻEJ 16 ROKU ŻYCIA O UMIARKOWANYM STOPNIU NIEPEŁNOSPRAWNOŚCI, KTÓRA POWSTAŁA PRZED UKOŃCZENIEM 21 ROKU ŻYCIA</w:t>
            </w:r>
          </w:p>
        </w:tc>
      </w:tr>
      <w:tr w:rsidR="00444B2F">
        <w:trPr>
          <w:trHeight w:hRule="exact" w:val="336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świadczeń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1 368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1 368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1 404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1 404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Kwota świadczeń w złotych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209 304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209 304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214 812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214 812</w:t>
            </w:r>
          </w:p>
        </w:tc>
      </w:tr>
      <w:tr w:rsidR="00444B2F">
        <w:trPr>
          <w:trHeight w:hRule="exact" w:val="341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ZASIŁEK PIELĘGNACYJNY DLA OSOBY, KTÓRA UKOŃCZYŁA 75 LAT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świadczeń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81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88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106</w:t>
            </w:r>
          </w:p>
        </w:tc>
      </w:tr>
      <w:tr w:rsidR="00444B2F">
        <w:trPr>
          <w:trHeight w:hRule="exact" w:val="336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Kwota świadczeń w złotych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12 393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13 464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16 218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16 218</w:t>
            </w:r>
          </w:p>
        </w:tc>
      </w:tr>
      <w:tr w:rsidR="00444B2F">
        <w:trPr>
          <w:trHeight w:hRule="exact" w:val="341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SPECJALNY ZASIŁEK OPIEKUŃCZY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świadczeń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150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Kwota świadczeń w złotych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15 905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19 760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77 307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77 307</w:t>
            </w:r>
          </w:p>
        </w:tc>
      </w:tr>
      <w:tr w:rsidR="00444B2F">
        <w:trPr>
          <w:trHeight w:hRule="exact" w:val="336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ZASIŁEK DLA OPIEKUNA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świadczeń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347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347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Kwota świadczeń w złotych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322 678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179 157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179 157</w:t>
            </w:r>
          </w:p>
        </w:tc>
      </w:tr>
      <w:tr w:rsidR="00444B2F">
        <w:trPr>
          <w:trHeight w:hRule="exact" w:val="341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ŚWIADCZENIE Z FUNDUSZU ALIMENTACYJNEGO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osób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116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104</w:t>
            </w:r>
          </w:p>
        </w:tc>
      </w:tr>
      <w:tr w:rsidR="00444B2F">
        <w:trPr>
          <w:trHeight w:hRule="exact" w:val="336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rodzin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87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63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Kwota świadczeń w złotych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545 852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534 294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549 608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549 608</w:t>
            </w:r>
          </w:p>
        </w:tc>
      </w:tr>
      <w:tr w:rsidR="00444B2F">
        <w:trPr>
          <w:trHeight w:hRule="exact" w:val="341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DODATKI MIESZKANIOWE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gospodarstw domowych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247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235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200</w:t>
            </w:r>
          </w:p>
        </w:tc>
      </w:tr>
      <w:tr w:rsidR="00444B2F">
        <w:trPr>
          <w:trHeight w:hRule="exact" w:val="336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Kwota świadczeń w złotych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211 440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192 749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174 939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174 000</w:t>
            </w:r>
          </w:p>
        </w:tc>
      </w:tr>
      <w:tr w:rsidR="00444B2F">
        <w:trPr>
          <w:trHeight w:hRule="exact" w:val="341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DODATKI ENERGETYCZNE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gospodarstw domowych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156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150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Kwota świadczeń w złotych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12 974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14 699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15 000</w:t>
            </w:r>
          </w:p>
        </w:tc>
      </w:tr>
      <w:tr w:rsidR="00444B2F">
        <w:trPr>
          <w:trHeight w:hRule="exact" w:val="336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OPŁACENIE SKŁADKI UBEZPIECZENIA ZDROWOTNEGO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osób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81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82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95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105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Kwota świadczeń w złotych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27 522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32 776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49 782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55 100</w:t>
            </w:r>
          </w:p>
        </w:tc>
      </w:tr>
      <w:tr w:rsidR="00444B2F">
        <w:trPr>
          <w:trHeight w:hRule="exact" w:val="341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OPŁACENIE SKŁADKI UBEZPIECZENIA SPOŁECZNEGO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osób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65</w:t>
            </w:r>
          </w:p>
        </w:tc>
      </w:tr>
      <w:tr w:rsidR="00444B2F">
        <w:trPr>
          <w:trHeight w:hRule="exact" w:val="336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Kwota świadczeń w złotych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78 594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113 683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149 102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151 900</w:t>
            </w:r>
          </w:p>
        </w:tc>
      </w:tr>
    </w:tbl>
    <w:p w:rsidR="00444B2F" w:rsidRDefault="00444B2F">
      <w:pPr>
        <w:framePr w:w="7147" w:wrap="notBeside" w:vAnchor="text" w:hAnchor="text" w:y="1"/>
        <w:rPr>
          <w:color w:val="auto"/>
          <w:sz w:val="2"/>
          <w:szCs w:val="2"/>
        </w:rPr>
      </w:pPr>
    </w:p>
    <w:p w:rsidR="00444B2F" w:rsidRDefault="00444B2F">
      <w:pPr>
        <w:rPr>
          <w:color w:val="auto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3"/>
        <w:gridCol w:w="341"/>
        <w:gridCol w:w="1114"/>
        <w:gridCol w:w="1118"/>
        <w:gridCol w:w="1114"/>
        <w:gridCol w:w="1128"/>
      </w:tblGrid>
      <w:tr w:rsidR="00444B2F">
        <w:trPr>
          <w:trHeight w:hRule="exact" w:val="336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bookmarkStart w:id="6" w:name="bookmark6"/>
            <w:r>
              <w:rPr>
                <w:rStyle w:val="Teksttreci2Pogrubienie"/>
                <w:color w:val="000000"/>
              </w:rPr>
              <w:lastRenderedPageBreak/>
              <w:t>WYSZCZEGÓLNIENIE</w:t>
            </w:r>
            <w:bookmarkEnd w:id="6"/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Lata poprzednie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 oceny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/>
              <w:jc w:val="center"/>
            </w:pPr>
            <w:r>
              <w:rPr>
                <w:rStyle w:val="Teksttreci2Pogrubienie"/>
                <w:color w:val="000000"/>
              </w:rPr>
              <w:t>Prognoza rok po ocenie</w:t>
            </w:r>
          </w:p>
        </w:tc>
      </w:tr>
      <w:tr w:rsidR="00444B2F">
        <w:trPr>
          <w:trHeight w:hRule="exact" w:val="341"/>
        </w:trPr>
        <w:tc>
          <w:tcPr>
            <w:tcW w:w="26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 2013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 2014</w:t>
            </w: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</w:p>
        </w:tc>
      </w:tr>
      <w:tr w:rsidR="00444B2F">
        <w:trPr>
          <w:trHeight w:hRule="exact" w:val="341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ŚWIADCZENIE INTEGRACYJNE (CENTRUM INTEGRACJI SPOŁECZNEJ)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osób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36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Kwota świadczeń w złotych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41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ŚWIADCZENIA PIENIĘŻNE Z PRAC SPOŁECZNIE UŻYTECZNYCH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osób ogółem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Kwota świadczeń w złotych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8 537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6 480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6 480</w:t>
            </w:r>
          </w:p>
        </w:tc>
      </w:tr>
      <w:tr w:rsidR="00444B2F">
        <w:trPr>
          <w:trHeight w:hRule="exact" w:val="341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STYPENDIA SOCJALNE DLA UCZNIÓW I ZASIŁKI SZKOLNE</w:t>
            </w:r>
          </w:p>
        </w:tc>
      </w:tr>
      <w:tr w:rsidR="00444B2F">
        <w:trPr>
          <w:trHeight w:hRule="exact" w:val="336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osób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305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305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187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155</w:t>
            </w:r>
          </w:p>
        </w:tc>
      </w:tr>
      <w:tr w:rsidR="00444B2F">
        <w:trPr>
          <w:trHeight w:hRule="exact" w:val="35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Kwota świadczeń w złotych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156 471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131 060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139 251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140 000</w:t>
            </w:r>
          </w:p>
        </w:tc>
      </w:tr>
    </w:tbl>
    <w:p w:rsidR="00444B2F" w:rsidRDefault="00444B2F">
      <w:pPr>
        <w:framePr w:w="7147" w:wrap="notBeside" w:vAnchor="text" w:hAnchor="text" w:y="1"/>
        <w:rPr>
          <w:color w:val="auto"/>
          <w:sz w:val="2"/>
          <w:szCs w:val="2"/>
        </w:rPr>
      </w:pPr>
    </w:p>
    <w:p w:rsidR="00444B2F" w:rsidRDefault="00444B2F">
      <w:pPr>
        <w:rPr>
          <w:color w:val="auto"/>
          <w:sz w:val="2"/>
          <w:szCs w:val="2"/>
        </w:rPr>
      </w:pPr>
    </w:p>
    <w:p w:rsidR="00444B2F" w:rsidRDefault="00444B2F">
      <w:pPr>
        <w:pStyle w:val="Teksttreci50"/>
        <w:numPr>
          <w:ilvl w:val="0"/>
          <w:numId w:val="2"/>
        </w:numPr>
        <w:shd w:val="clear" w:color="auto" w:fill="auto"/>
        <w:tabs>
          <w:tab w:val="left" w:pos="284"/>
        </w:tabs>
        <w:spacing w:before="772" w:after="114" w:line="190" w:lineRule="exact"/>
      </w:pPr>
      <w:r>
        <w:rPr>
          <w:rStyle w:val="Teksttreci5"/>
          <w:b/>
          <w:bCs/>
          <w:color w:val="000000"/>
        </w:rPr>
        <w:t>Zasoby instytucjonalne pomocy i wsparcia</w:t>
      </w:r>
    </w:p>
    <w:p w:rsidR="00444B2F" w:rsidRDefault="00444B2F">
      <w:pPr>
        <w:pStyle w:val="Teksttreci21"/>
        <w:shd w:val="clear" w:color="auto" w:fill="auto"/>
        <w:spacing w:before="0" w:after="23"/>
      </w:pPr>
      <w:r>
        <w:rPr>
          <w:rStyle w:val="Teksttreci2"/>
          <w:color w:val="000000"/>
        </w:rPr>
        <w:t>Spośród wymienionych instytucji działających w obszarze pomocy społecznej jedynie środowiskowy Dom Samopomocy w Opatowie funkcjonuje w strukturach gminy. Na terenie gminy funkcjonują natomiast Warsztaty Terapii Zajęciowej (w strukturach powiatu), Uniwersytet III Wieku. (w ramach działalności stowarzyszeniowej), Dzienny Dom "Senior WIGOR" (w strukturach powiatu) Schronisko dla Kobiet w Lipowej, Schronisko dla bezdomnych w Wąworkowie (prowadzone przez organizacje pozarządowe)., 2 świetlice środowiskowe. Funkcjonowanie podmiotów jw. pozwala na realizację wielu zadań we współpracy z Ośrodkiem oraz zapobiega sytuacjom trudnym. Dużym zadaniem realizowanym przez organizacje pozarządowe (we współpracy z OPS) jest dystrybucja żywności realizowana w oparciu o Program Operacyjny Pomoc Żywnościowa 2014-2020 (POPŻ) w ramach Europejskiego Funduszu Pomocy Najbardziej Potrzebującym (FEAD). Ośrodek wytypował do pomocy wydając stosowne skierowania 595osób. Dystrybucją żywności na terenie gminy Opatów zajmowali się: Stowarzyszenie Wiejskie „Nasze Kobylany” (wydano 44 skierowań dla 169 osób w rodzinach), Stowarzyszenie na Rzecz Rozwoju Ziemi Opatowskiej (wydano 134 skierowań dla 365 osób w rodzinach oraz Zgromadzenie Sióstr Miłosierdzia Św. Wincentego a Paulo w Kobylanach (wydano 14 skierowań dla 61 osób).</w:t>
      </w:r>
    </w:p>
    <w:p w:rsidR="00444B2F" w:rsidRDefault="00444B2F">
      <w:pPr>
        <w:pStyle w:val="Teksttreci21"/>
        <w:shd w:val="clear" w:color="auto" w:fill="auto"/>
        <w:spacing w:before="0" w:line="346" w:lineRule="exact"/>
        <w:jc w:val="both"/>
      </w:pPr>
      <w:r>
        <w:rPr>
          <w:rStyle w:val="Teksttreci2"/>
          <w:color w:val="000000"/>
        </w:rPr>
        <w:t xml:space="preserve">wiersz 9 - nie uwzględniono wydatków na remont i </w:t>
      </w:r>
      <w:proofErr w:type="spellStart"/>
      <w:r>
        <w:rPr>
          <w:rStyle w:val="Teksttreci2"/>
          <w:color w:val="000000"/>
        </w:rPr>
        <w:t>docieplenie</w:t>
      </w:r>
      <w:proofErr w:type="spellEnd"/>
      <w:r>
        <w:rPr>
          <w:rStyle w:val="Teksttreci2"/>
          <w:color w:val="000000"/>
        </w:rPr>
        <w:t xml:space="preserve"> budynku SDS</w:t>
      </w:r>
    </w:p>
    <w:p w:rsidR="00444B2F" w:rsidRDefault="00444B2F">
      <w:pPr>
        <w:pStyle w:val="Teksttreci60"/>
        <w:shd w:val="clear" w:color="auto" w:fill="auto"/>
        <w:spacing w:before="0" w:line="346" w:lineRule="exact"/>
        <w:jc w:val="both"/>
      </w:pPr>
      <w:r>
        <w:rPr>
          <w:rStyle w:val="Teksttreci6"/>
          <w:b/>
          <w:bCs/>
          <w:color w:val="000000"/>
        </w:rPr>
        <w:t>ZASOBY INSTYTUCJONALNE POMOCY i WSPARCIA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3"/>
        <w:gridCol w:w="341"/>
        <w:gridCol w:w="1114"/>
        <w:gridCol w:w="1118"/>
        <w:gridCol w:w="1114"/>
        <w:gridCol w:w="1118"/>
        <w:gridCol w:w="1128"/>
      </w:tblGrid>
      <w:tr w:rsidR="00444B2F">
        <w:trPr>
          <w:trHeight w:hRule="exact" w:val="350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WYSZCZEGÓLNIENIE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Lata poprzednie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 oceny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Potrzeby</w:t>
            </w:r>
          </w:p>
        </w:tc>
      </w:tr>
      <w:tr w:rsidR="00444B2F">
        <w:trPr>
          <w:trHeight w:hRule="exact" w:val="490"/>
        </w:trPr>
        <w:tc>
          <w:tcPr>
            <w:tcW w:w="26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 2013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 2014</w:t>
            </w: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ind w:left="140"/>
            </w:pPr>
            <w:r>
              <w:rPr>
                <w:rStyle w:val="Teksttreci2Pogrubienie"/>
                <w:color w:val="000000"/>
              </w:rPr>
              <w:t>Rok po ocenie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  <w:ind w:left="300"/>
            </w:pPr>
            <w:r>
              <w:rPr>
                <w:rStyle w:val="Teksttreci2Pogrubienie"/>
                <w:color w:val="000000"/>
              </w:rPr>
              <w:t>Dwa lata po ocenie</w:t>
            </w:r>
          </w:p>
        </w:tc>
      </w:tr>
      <w:tr w:rsidR="00444B2F">
        <w:trPr>
          <w:trHeight w:hRule="exact" w:val="341"/>
        </w:trPr>
        <w:tc>
          <w:tcPr>
            <w:tcW w:w="826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OŚRODKI WSPARCIA - OGÓŁEM</w:t>
            </w:r>
          </w:p>
        </w:tc>
      </w:tr>
      <w:tr w:rsidR="00444B2F">
        <w:trPr>
          <w:trHeight w:hRule="exact" w:val="336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placówek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</w:t>
            </w:r>
          </w:p>
        </w:tc>
      </w:tr>
      <w:tr w:rsidR="00444B2F">
        <w:trPr>
          <w:trHeight w:hRule="exact" w:val="341"/>
        </w:trPr>
        <w:tc>
          <w:tcPr>
            <w:tcW w:w="826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Z tego: według organu prowadzącego (wiersze 2 i 3)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54" w:lineRule="exact"/>
            </w:pPr>
            <w:r>
              <w:rPr>
                <w:rStyle w:val="Teksttreci20"/>
                <w:color w:val="000000"/>
              </w:rPr>
              <w:t>Liczba placówek prowadzonych przez JST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54" w:lineRule="exact"/>
            </w:pPr>
            <w:r>
              <w:rPr>
                <w:rStyle w:val="Teksttreci20"/>
                <w:color w:val="000000"/>
              </w:rPr>
              <w:t>Liczba placówek prowadzonych przez inny podmiot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miejsc w placówkach ogółem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25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osób korzystających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25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Liczba osób oczekujących (wg stanu na 31 grudnia danego roku)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Liczba decyzji odmownych (wg stanu na 31 grudnia danego roku)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638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Kadra placówek - liczba osób zatrudnionych ogółem (wg stanu na 31 grudnia danego roku)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Roczny koszt prowadzenia i utrzymania placówek (w złotych)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290 142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276 347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289 795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362 239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362 239</w:t>
            </w:r>
          </w:p>
        </w:tc>
      </w:tr>
      <w:tr w:rsidR="00444B2F">
        <w:trPr>
          <w:trHeight w:hRule="exact" w:val="336"/>
        </w:trPr>
        <w:tc>
          <w:tcPr>
            <w:tcW w:w="826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W TYM (z wierszy 1-9):</w:t>
            </w:r>
          </w:p>
        </w:tc>
      </w:tr>
      <w:tr w:rsidR="00444B2F">
        <w:trPr>
          <w:trHeight w:hRule="exact" w:val="341"/>
        </w:trPr>
        <w:tc>
          <w:tcPr>
            <w:tcW w:w="826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ŚRODOWISKOWE DOMY SAMOPOMOCY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placówek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</w:t>
            </w:r>
          </w:p>
        </w:tc>
      </w:tr>
      <w:tr w:rsidR="00444B2F">
        <w:trPr>
          <w:trHeight w:hRule="exact" w:val="341"/>
        </w:trPr>
        <w:tc>
          <w:tcPr>
            <w:tcW w:w="826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Z tego: według organu prowadzącego (wiersze 11 i 12)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  <w:jc w:val="both"/>
            </w:pPr>
            <w:r>
              <w:rPr>
                <w:rStyle w:val="Teksttreci20"/>
                <w:color w:val="000000"/>
              </w:rPr>
              <w:t>Liczba placówek prowadzonych przez JST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</w:t>
            </w:r>
          </w:p>
        </w:tc>
      </w:tr>
    </w:tbl>
    <w:p w:rsidR="00444B2F" w:rsidRDefault="00444B2F">
      <w:pPr>
        <w:framePr w:w="8266" w:wrap="notBeside" w:vAnchor="text" w:hAnchor="text" w:y="1"/>
        <w:rPr>
          <w:color w:val="auto"/>
          <w:sz w:val="2"/>
          <w:szCs w:val="2"/>
        </w:rPr>
      </w:pPr>
    </w:p>
    <w:p w:rsidR="00444B2F" w:rsidRDefault="00444B2F">
      <w:pPr>
        <w:rPr>
          <w:color w:val="auto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3"/>
        <w:gridCol w:w="341"/>
        <w:gridCol w:w="1114"/>
        <w:gridCol w:w="1118"/>
        <w:gridCol w:w="1114"/>
        <w:gridCol w:w="1118"/>
        <w:gridCol w:w="1128"/>
      </w:tblGrid>
      <w:tr w:rsidR="00444B2F">
        <w:trPr>
          <w:trHeight w:hRule="exact" w:val="336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lastRenderedPageBreak/>
              <w:t>WYSZCZEGÓLNIENIE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Lata poprzednie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 oceny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Potrzeby</w:t>
            </w:r>
          </w:p>
        </w:tc>
      </w:tr>
      <w:tr w:rsidR="00444B2F">
        <w:trPr>
          <w:trHeight w:hRule="exact" w:val="490"/>
        </w:trPr>
        <w:tc>
          <w:tcPr>
            <w:tcW w:w="26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 2013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 2014</w:t>
            </w: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ind w:left="140"/>
            </w:pPr>
            <w:r>
              <w:rPr>
                <w:rStyle w:val="Teksttreci2Pogrubienie"/>
                <w:color w:val="000000"/>
              </w:rPr>
              <w:t>Rok po ocenie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  <w:ind w:left="300"/>
            </w:pPr>
            <w:r>
              <w:rPr>
                <w:rStyle w:val="Teksttreci2Pogrubienie"/>
                <w:color w:val="000000"/>
              </w:rPr>
              <w:t>Dwa lata po ocenie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54" w:lineRule="exact"/>
            </w:pPr>
            <w:r>
              <w:rPr>
                <w:rStyle w:val="Teksttreci20"/>
                <w:color w:val="000000"/>
              </w:rPr>
              <w:t>Liczba placówek prowadzonych przez inny podmiot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miejsc w placówkach ogółem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25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osób korzystających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25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osób umieszczonych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Liczba osób oczekujących (wg stanu na 31 grudnia danego roku)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638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Kadra placówek - liczba osób zatrudnionych ogółem (wg stanu na 31 grudnia danego roku)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Roczny koszt prowadzenia i utrzymania placówek (w złotych)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290 142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276 347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289 795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362 239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362 239</w:t>
            </w:r>
          </w:p>
        </w:tc>
      </w:tr>
      <w:tr w:rsidR="00444B2F">
        <w:trPr>
          <w:trHeight w:hRule="exact" w:val="336"/>
        </w:trPr>
        <w:tc>
          <w:tcPr>
            <w:tcW w:w="826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DZIENNE DOMY POMOCY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placówek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41"/>
        </w:trPr>
        <w:tc>
          <w:tcPr>
            <w:tcW w:w="826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Z tego: według organu prowadzącego (wiersze 20 i 21)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Liczba placówek prowadzonych przez JST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Liczba placówek prowadzonych przez inny podmiot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miejsc w placówkach ogółem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36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osób korzystających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Liczba osób oczekujących (wg stanu na 31 grudnia danego roku)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638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Kadra placówek - liczba osób zatrudnionych ogółem (wg stanu na 31 grudnia danego roku)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Roczny koszt prowadzenia i utrzymania placówek (w złotych)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41"/>
        </w:trPr>
        <w:tc>
          <w:tcPr>
            <w:tcW w:w="826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NOCLEGOWNIE, SCHRONISKA I DOMY DLA OSÓB BEZDOMNYCH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placówek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41"/>
        </w:trPr>
        <w:tc>
          <w:tcPr>
            <w:tcW w:w="826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Z tego: według organu prowadzącego (wiersze 28 i 29)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Liczba placówek prowadzonych przez JST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Liczba placówek prowadzonych przez inny podmiot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36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miejsc w placówkach ogółem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osób korzystających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Liczba osób skierowanych w wyniku eksmisji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638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Kadra placówek - liczba osób zatrudnionych ogółem (wg stanu na 31 grudnia danego roku)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54" w:lineRule="exact"/>
            </w:pPr>
            <w:r>
              <w:rPr>
                <w:rStyle w:val="Teksttreci20"/>
                <w:color w:val="000000"/>
              </w:rPr>
              <w:t>Roczny koszt prowadzenia i utrzymania placówek (w złotych)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41"/>
        </w:trPr>
        <w:tc>
          <w:tcPr>
            <w:tcW w:w="826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KLUBY SAMOPOMOCY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placówek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36"/>
        </w:trPr>
        <w:tc>
          <w:tcPr>
            <w:tcW w:w="826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Z tego: według organu prowadzącego (wiersze 36 i 37)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  <w:jc w:val="both"/>
            </w:pPr>
            <w:r>
              <w:rPr>
                <w:rStyle w:val="Teksttreci20"/>
                <w:color w:val="000000"/>
              </w:rPr>
              <w:t>Liczba placówek prowadzonych przez JST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  <w:jc w:val="both"/>
            </w:pPr>
            <w:r>
              <w:rPr>
                <w:rStyle w:val="Teksttreci20"/>
                <w:color w:val="000000"/>
              </w:rPr>
              <w:t>Liczba placówek prowadzonych przez inny podmiot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</w:tbl>
    <w:p w:rsidR="00444B2F" w:rsidRDefault="00444B2F">
      <w:pPr>
        <w:framePr w:w="8266" w:wrap="notBeside" w:vAnchor="text" w:hAnchor="text" w:y="1"/>
        <w:rPr>
          <w:color w:val="auto"/>
          <w:sz w:val="2"/>
          <w:szCs w:val="2"/>
        </w:rPr>
      </w:pPr>
    </w:p>
    <w:p w:rsidR="00444B2F" w:rsidRDefault="00444B2F">
      <w:pPr>
        <w:rPr>
          <w:color w:val="auto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3"/>
        <w:gridCol w:w="341"/>
        <w:gridCol w:w="1114"/>
        <w:gridCol w:w="1118"/>
        <w:gridCol w:w="1114"/>
        <w:gridCol w:w="1118"/>
        <w:gridCol w:w="1128"/>
      </w:tblGrid>
      <w:tr w:rsidR="00444B2F">
        <w:trPr>
          <w:trHeight w:hRule="exact" w:val="336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lastRenderedPageBreak/>
              <w:t>WYSZCZEGÓLNIENIE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Lata poprzednie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 oceny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Potrzeby</w:t>
            </w:r>
          </w:p>
        </w:tc>
      </w:tr>
      <w:tr w:rsidR="00444B2F">
        <w:trPr>
          <w:trHeight w:hRule="exact" w:val="490"/>
        </w:trPr>
        <w:tc>
          <w:tcPr>
            <w:tcW w:w="26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 2013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 2014</w:t>
            </w: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ind w:left="140"/>
            </w:pPr>
            <w:r>
              <w:rPr>
                <w:rStyle w:val="Teksttreci2Pogrubienie"/>
                <w:color w:val="000000"/>
              </w:rPr>
              <w:t>Rok po ocenie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  <w:ind w:left="300"/>
            </w:pPr>
            <w:r>
              <w:rPr>
                <w:rStyle w:val="Teksttreci2Pogrubienie"/>
                <w:color w:val="000000"/>
              </w:rPr>
              <w:t>Dwa lata po ocenie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miejsc w placówkach ogółem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osób korzystających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Liczba osób oczekujących (wg stanu na 31 grudnia danego roku)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638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Kadra placówek - liczba osób zatrudnionych ogółem (wg stanu na 31 grudnia danego roku)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49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Roczny koszt prowadzenia i utrzymania placówek (w złotych)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</w:tbl>
    <w:p w:rsidR="00444B2F" w:rsidRDefault="00444B2F">
      <w:pPr>
        <w:framePr w:w="8266" w:wrap="notBeside" w:vAnchor="text" w:hAnchor="text" w:y="1"/>
        <w:rPr>
          <w:color w:val="auto"/>
          <w:sz w:val="2"/>
          <w:szCs w:val="2"/>
        </w:rPr>
      </w:pPr>
    </w:p>
    <w:p w:rsidR="00444B2F" w:rsidRDefault="00444B2F">
      <w:pPr>
        <w:rPr>
          <w:color w:val="auto"/>
          <w:sz w:val="2"/>
          <w:szCs w:val="2"/>
        </w:rPr>
      </w:pPr>
    </w:p>
    <w:p w:rsidR="00444B2F" w:rsidRDefault="00444B2F">
      <w:pPr>
        <w:pStyle w:val="Teksttreci60"/>
        <w:shd w:val="clear" w:color="auto" w:fill="auto"/>
        <w:spacing w:before="770" w:line="150" w:lineRule="exact"/>
      </w:pPr>
      <w:r>
        <w:rPr>
          <w:rStyle w:val="Teksttreci6"/>
          <w:b/>
          <w:bCs/>
          <w:color w:val="000000"/>
        </w:rPr>
        <w:t>ZASOBY INSTYTUCJONALNE POMOCY i WSPARCIA (c.d.)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3"/>
        <w:gridCol w:w="341"/>
        <w:gridCol w:w="1114"/>
        <w:gridCol w:w="1118"/>
        <w:gridCol w:w="1114"/>
        <w:gridCol w:w="1118"/>
        <w:gridCol w:w="1128"/>
      </w:tblGrid>
      <w:tr w:rsidR="00444B2F">
        <w:trPr>
          <w:trHeight w:hRule="exact" w:val="350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WYSZCZEGÓLNIENIE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Lata poprzednie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 oceny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Potrzeby</w:t>
            </w:r>
          </w:p>
        </w:tc>
      </w:tr>
      <w:tr w:rsidR="00444B2F">
        <w:trPr>
          <w:trHeight w:hRule="exact" w:val="490"/>
        </w:trPr>
        <w:tc>
          <w:tcPr>
            <w:tcW w:w="26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 2013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 2014</w:t>
            </w: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ind w:left="140"/>
            </w:pPr>
            <w:r>
              <w:rPr>
                <w:rStyle w:val="Teksttreci2Pogrubienie"/>
                <w:color w:val="000000"/>
              </w:rPr>
              <w:t>Rok po ocenie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  <w:ind w:left="300"/>
            </w:pPr>
            <w:r>
              <w:rPr>
                <w:rStyle w:val="Teksttreci2Pogrubienie"/>
                <w:color w:val="000000"/>
              </w:rPr>
              <w:t>Dwa lata po ocenie</w:t>
            </w:r>
          </w:p>
        </w:tc>
      </w:tr>
      <w:tr w:rsidR="00444B2F">
        <w:trPr>
          <w:trHeight w:hRule="exact" w:val="341"/>
        </w:trPr>
        <w:tc>
          <w:tcPr>
            <w:tcW w:w="826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DOMY POMOCY SPOŁECZNEJ</w:t>
            </w:r>
          </w:p>
        </w:tc>
      </w:tr>
      <w:tr w:rsidR="00444B2F">
        <w:trPr>
          <w:trHeight w:hRule="exact" w:val="336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placówek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41"/>
        </w:trPr>
        <w:tc>
          <w:tcPr>
            <w:tcW w:w="826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Z tego: według organu prowadzącego (wiersze 2 i 3)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Liczba placówek prowadzonych przez JST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Liczba placówek prowadzonych przez inny podmiot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miejsc w placówkach ogółem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osób korzystających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36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osób umieszczonych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Liczba osób oczekujących (wg stanu na 31 grudnia danego roku)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54" w:lineRule="exact"/>
            </w:pPr>
            <w:r>
              <w:rPr>
                <w:rStyle w:val="Teksttreci20"/>
                <w:color w:val="000000"/>
              </w:rPr>
              <w:t>Liczba decyzji odmownych (wg stanu na 31 grudnia danego roku)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638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Kadra placówek - liczba osób zatrudnionych ogółem (wg stanu na 31 grudnia danego roku)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Roczny koszt prowadzenia i utrzymania placówek (w złotych)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41"/>
        </w:trPr>
        <w:tc>
          <w:tcPr>
            <w:tcW w:w="826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MIESZKANIA CHRONIONE OGÓŁEM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placówek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41"/>
        </w:trPr>
        <w:tc>
          <w:tcPr>
            <w:tcW w:w="826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Z tego: według organu prowadzącego (wiersze 12 i 13)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Liczba placówek prowadzonych przez JST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Liczba placówek prowadzonych przez inny podmiot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36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miejsc w placówkach ogółem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osób korzystających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osób umieszczonych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Liczba osób oczekujących (wg stanu na 31 grudnia danego roku)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638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Kadra placówek - liczba osób zatrudnionych ogółem (wg stanu na 31 grudnia danego roku)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17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Roczny koszt prowadzenia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</w:tbl>
    <w:p w:rsidR="00444B2F" w:rsidRDefault="00444B2F">
      <w:pPr>
        <w:framePr w:w="8266" w:wrap="notBeside" w:vAnchor="text" w:hAnchor="text" w:y="1"/>
        <w:rPr>
          <w:color w:val="auto"/>
          <w:sz w:val="2"/>
          <w:szCs w:val="2"/>
        </w:rPr>
      </w:pPr>
    </w:p>
    <w:p w:rsidR="00444B2F" w:rsidRDefault="00444B2F">
      <w:pPr>
        <w:rPr>
          <w:color w:val="auto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3"/>
        <w:gridCol w:w="341"/>
        <w:gridCol w:w="1114"/>
        <w:gridCol w:w="1118"/>
        <w:gridCol w:w="1114"/>
        <w:gridCol w:w="1118"/>
        <w:gridCol w:w="1128"/>
      </w:tblGrid>
      <w:tr w:rsidR="00444B2F">
        <w:trPr>
          <w:trHeight w:hRule="exact" w:val="336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lastRenderedPageBreak/>
              <w:t>WYSZCZEGÓLNIENIE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Lata poprzednie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 oceny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Potrzeby</w:t>
            </w:r>
          </w:p>
        </w:tc>
      </w:tr>
      <w:tr w:rsidR="00444B2F">
        <w:trPr>
          <w:trHeight w:hRule="exact" w:val="490"/>
        </w:trPr>
        <w:tc>
          <w:tcPr>
            <w:tcW w:w="26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 2013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 2014</w:t>
            </w: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ind w:left="140"/>
            </w:pPr>
            <w:r>
              <w:rPr>
                <w:rStyle w:val="Teksttreci2Pogrubienie"/>
                <w:color w:val="000000"/>
              </w:rPr>
              <w:t>Rok po ocenie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  <w:ind w:left="300"/>
            </w:pPr>
            <w:r>
              <w:rPr>
                <w:rStyle w:val="Teksttreci2Pogrubienie"/>
                <w:color w:val="000000"/>
              </w:rPr>
              <w:t>Dwa lata po ocenie</w:t>
            </w:r>
          </w:p>
        </w:tc>
      </w:tr>
      <w:tr w:rsidR="00444B2F">
        <w:trPr>
          <w:trHeight w:hRule="exact" w:val="283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i utrzymania placówek (w złotych)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4B2F" w:rsidRDefault="00444B2F">
            <w:pPr>
              <w:framePr w:w="826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4B2F" w:rsidRDefault="00444B2F">
            <w:pPr>
              <w:framePr w:w="826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4B2F" w:rsidRDefault="00444B2F">
            <w:pPr>
              <w:framePr w:w="826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4B2F" w:rsidRDefault="00444B2F">
            <w:pPr>
              <w:framePr w:w="826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4B2F" w:rsidRDefault="00444B2F">
            <w:pPr>
              <w:framePr w:w="826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4B2F" w:rsidRDefault="00444B2F">
            <w:pPr>
              <w:framePr w:w="826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444B2F">
        <w:trPr>
          <w:trHeight w:hRule="exact" w:val="341"/>
        </w:trPr>
        <w:tc>
          <w:tcPr>
            <w:tcW w:w="826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OŚRODKI INTERWENCJI KRYZYSOWEJ OGÓŁEM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placówek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41"/>
        </w:trPr>
        <w:tc>
          <w:tcPr>
            <w:tcW w:w="826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Z tego: według organu prowadzącego (wiersze 21 i 22)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Liczba placówek prowadzonych przez JST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485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Liczba placówek prowadzonych przez inny podmiot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miejsc w placówkach ogółem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osób korzystających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638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Kadra placówek - liczba osób zatrudnionych ogółem (wg stanu na 31 grudnia danego roku)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Roczny koszt prowadzenia i utrzymania placówek (w złotych)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41"/>
        </w:trPr>
        <w:tc>
          <w:tcPr>
            <w:tcW w:w="826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JEDNOSTKI SPECJALISTYCZNEGO PORADNICTWA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placówek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36"/>
        </w:trPr>
        <w:tc>
          <w:tcPr>
            <w:tcW w:w="826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Z tego: według organu prowadzącego (wiersze 28 i 29)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Liczba placówek prowadzonych przez JST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Liczba placówek prowadzonych przez inny podmiot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osób korzystających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638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Kadra placówek - liczba osób zatrudnionych ogółem (wg stanu na 31 grudnia danego roku)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54" w:lineRule="exact"/>
            </w:pPr>
            <w:r>
              <w:rPr>
                <w:rStyle w:val="Teksttreci20"/>
                <w:color w:val="000000"/>
              </w:rPr>
              <w:t>Roczny koszt prowadzenia i utrzymania placówek (w złotych)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41"/>
        </w:trPr>
        <w:tc>
          <w:tcPr>
            <w:tcW w:w="826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PLACÓWKI WSPARCIA DZIENNEGO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placówek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36"/>
        </w:trPr>
        <w:tc>
          <w:tcPr>
            <w:tcW w:w="826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Z tego: według organu prowadzącego (wiersze 34 i 35)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Liczba placówek prowadzonych przez JST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Liczba placówek prowadzonych przez inny podmiot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miejsc w placówkach ogółem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osób korzystających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638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Kadra placówek - liczba osób zatrudnionych ogółem (wg stanu na 31 grudnia danego roku)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Roczny koszt prowadzenia i utrzymania placówek (w złotych)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41"/>
        </w:trPr>
        <w:tc>
          <w:tcPr>
            <w:tcW w:w="826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PLACÓWKI OPIEKUŃCZO-WYCHOWAWCZE OGÓŁEM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placówek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</w:tr>
      <w:tr w:rsidR="00444B2F">
        <w:trPr>
          <w:trHeight w:hRule="exact" w:val="336"/>
        </w:trPr>
        <w:tc>
          <w:tcPr>
            <w:tcW w:w="826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Z tego: według organu prowadzącego (wiersze 41 i 42)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54" w:lineRule="exact"/>
              <w:jc w:val="both"/>
            </w:pPr>
            <w:r>
              <w:rPr>
                <w:rStyle w:val="Teksttreci20"/>
                <w:color w:val="000000"/>
              </w:rPr>
              <w:t>Liczba placówek prowadzonych przez JST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54" w:lineRule="exact"/>
              <w:jc w:val="both"/>
            </w:pPr>
            <w:r>
              <w:rPr>
                <w:rStyle w:val="Teksttreci20"/>
                <w:color w:val="000000"/>
              </w:rPr>
              <w:t>Liczba placówek prowadzonych przez inny podmiot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both"/>
            </w:pPr>
            <w:r>
              <w:rPr>
                <w:rStyle w:val="Teksttreci20"/>
                <w:color w:val="000000"/>
              </w:rPr>
              <w:t>Liczba miejsc w placówkach ogółem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both"/>
            </w:pPr>
            <w:r>
              <w:rPr>
                <w:rStyle w:val="Teksttreci20"/>
                <w:color w:val="000000"/>
              </w:rPr>
              <w:t>Liczba osób korzystających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</w:tr>
    </w:tbl>
    <w:p w:rsidR="00444B2F" w:rsidRDefault="00444B2F">
      <w:pPr>
        <w:framePr w:w="8266" w:wrap="notBeside" w:vAnchor="text" w:hAnchor="text" w:y="1"/>
        <w:rPr>
          <w:color w:val="auto"/>
          <w:sz w:val="2"/>
          <w:szCs w:val="2"/>
        </w:rPr>
      </w:pPr>
    </w:p>
    <w:p w:rsidR="00444B2F" w:rsidRDefault="00444B2F">
      <w:pPr>
        <w:rPr>
          <w:color w:val="auto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3"/>
        <w:gridCol w:w="341"/>
        <w:gridCol w:w="1114"/>
        <w:gridCol w:w="1118"/>
        <w:gridCol w:w="1114"/>
        <w:gridCol w:w="1118"/>
        <w:gridCol w:w="1128"/>
      </w:tblGrid>
      <w:tr w:rsidR="00444B2F">
        <w:trPr>
          <w:trHeight w:hRule="exact" w:val="336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lastRenderedPageBreak/>
              <w:t>WYSZCZEGÓLNIENIE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Lata poprzednie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 oceny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Potrzeby</w:t>
            </w:r>
          </w:p>
        </w:tc>
      </w:tr>
      <w:tr w:rsidR="00444B2F">
        <w:trPr>
          <w:trHeight w:hRule="exact" w:val="490"/>
        </w:trPr>
        <w:tc>
          <w:tcPr>
            <w:tcW w:w="26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 2013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 2014</w:t>
            </w: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ind w:left="140"/>
            </w:pPr>
            <w:r>
              <w:rPr>
                <w:rStyle w:val="Teksttreci2Pogrubienie"/>
                <w:color w:val="000000"/>
              </w:rPr>
              <w:t>Rok po ocenie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  <w:ind w:left="300"/>
            </w:pPr>
            <w:r>
              <w:rPr>
                <w:rStyle w:val="Teksttreci2Pogrubienie"/>
                <w:color w:val="000000"/>
              </w:rPr>
              <w:t>Dwa lata po ocenie</w:t>
            </w:r>
          </w:p>
        </w:tc>
      </w:tr>
      <w:tr w:rsidR="00444B2F">
        <w:trPr>
          <w:trHeight w:hRule="exact" w:val="638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Kadra placówek - liczba osób zatrudnionych ogółem (wg stanu na 31 grudnia danego roku)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Roczny koszt prowadzenia i utrzymania placówek (w złotych)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</w:tr>
      <w:tr w:rsidR="00444B2F">
        <w:trPr>
          <w:trHeight w:hRule="exact" w:val="341"/>
        </w:trPr>
        <w:tc>
          <w:tcPr>
            <w:tcW w:w="826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W tym: PLACÓWKI TYPU RODZINNEGO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placówek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</w:tr>
      <w:tr w:rsidR="00444B2F">
        <w:trPr>
          <w:trHeight w:hRule="exact" w:val="341"/>
        </w:trPr>
        <w:tc>
          <w:tcPr>
            <w:tcW w:w="826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Z tego: według organu prowadzącego (wiersze 48 i 49 )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Liczba placówek prowadzonych przez JST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Liczba placówek prowadzonych przez inny podmiot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</w:tr>
      <w:tr w:rsidR="00444B2F">
        <w:trPr>
          <w:trHeight w:hRule="exact" w:val="336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miejsc w placówkach ogółem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osób korzystających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51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</w:tr>
      <w:tr w:rsidR="00444B2F">
        <w:trPr>
          <w:trHeight w:hRule="exact" w:val="638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Kadra placówek - liczba osób zatrudnionych ogółem (wg stanu na 31 grudnia danego roku)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52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54" w:lineRule="exact"/>
            </w:pPr>
            <w:r>
              <w:rPr>
                <w:rStyle w:val="Teksttreci20"/>
                <w:color w:val="000000"/>
              </w:rPr>
              <w:t>Roczny koszt prowadzenia i utrzymania placówek (w złotych)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53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</w:tr>
      <w:tr w:rsidR="00444B2F">
        <w:trPr>
          <w:trHeight w:hRule="exact" w:val="341"/>
        </w:trPr>
        <w:tc>
          <w:tcPr>
            <w:tcW w:w="826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CENTRUM INTEGRACJI SPOŁECZNEJ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placówek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54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41"/>
        </w:trPr>
        <w:tc>
          <w:tcPr>
            <w:tcW w:w="826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Z tego: według organu prowadzącego (wiersze 55 i 56)</w:t>
            </w:r>
          </w:p>
        </w:tc>
      </w:tr>
      <w:tr w:rsidR="00444B2F">
        <w:trPr>
          <w:trHeight w:hRule="exact" w:val="485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Liczba placówek prowadzonych przez JST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55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Liczba placówek prowadzonych przez inny podmiot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56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uczestników zajęć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57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638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Kadra placówek - liczba osób zatrudnionych ogółem (wg stanu na 31 grudnia danego roku)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58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54" w:lineRule="exact"/>
            </w:pPr>
            <w:r>
              <w:rPr>
                <w:rStyle w:val="Teksttreci20"/>
                <w:color w:val="000000"/>
              </w:rPr>
              <w:t>Roczny koszt prowadzenia i utrzymania placówek (w złotych)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59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41"/>
        </w:trPr>
        <w:tc>
          <w:tcPr>
            <w:tcW w:w="826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KLUB INTEGRACJI SPOŁECZNEJ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placówek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60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41"/>
        </w:trPr>
        <w:tc>
          <w:tcPr>
            <w:tcW w:w="826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Z tego: według organu prowadzącego (wiersze 61 i 62)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Liczba placówek prowadzonych przez JST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61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485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Liczba placówek prowadzonych przez inny podmiot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62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uczestników zajęć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63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638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Kadra placówek - liczba osób zatrudnionych ogółem (wg stanu na 31 grudnia danego roku)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64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Roczny koszt prowadzenia i utrzymania placówek (w złotych)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65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41"/>
        </w:trPr>
        <w:tc>
          <w:tcPr>
            <w:tcW w:w="826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WARSZTAT TERAPII ZAJĘCIOWEJ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placówek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66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41"/>
        </w:trPr>
        <w:tc>
          <w:tcPr>
            <w:tcW w:w="826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Z tego: według organu prowadzącego (wiersze 67 i 68)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  <w:jc w:val="both"/>
            </w:pPr>
            <w:r>
              <w:rPr>
                <w:rStyle w:val="Teksttreci20"/>
                <w:color w:val="000000"/>
              </w:rPr>
              <w:t>Liczba placówek prowadzonych przez JST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67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  <w:jc w:val="both"/>
            </w:pPr>
            <w:r>
              <w:rPr>
                <w:rStyle w:val="Teksttreci20"/>
                <w:color w:val="000000"/>
              </w:rPr>
              <w:t>Liczba placówek prowadzonych przez inny podmiot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68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</w:tbl>
    <w:p w:rsidR="00444B2F" w:rsidRDefault="00444B2F">
      <w:pPr>
        <w:framePr w:w="8266" w:wrap="notBeside" w:vAnchor="text" w:hAnchor="text" w:y="1"/>
        <w:rPr>
          <w:color w:val="auto"/>
          <w:sz w:val="2"/>
          <w:szCs w:val="2"/>
        </w:rPr>
      </w:pPr>
    </w:p>
    <w:p w:rsidR="00444B2F" w:rsidRDefault="00444B2F">
      <w:pP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3"/>
        <w:gridCol w:w="341"/>
        <w:gridCol w:w="1114"/>
        <w:gridCol w:w="1118"/>
        <w:gridCol w:w="1114"/>
        <w:gridCol w:w="1118"/>
        <w:gridCol w:w="1128"/>
      </w:tblGrid>
      <w:tr w:rsidR="00444B2F">
        <w:trPr>
          <w:trHeight w:hRule="exact" w:val="336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lastRenderedPageBreak/>
              <w:t>WYSZCZEGÓLNIENIE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Lata poprzednie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 oceny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Potrzeby</w:t>
            </w:r>
          </w:p>
        </w:tc>
      </w:tr>
      <w:tr w:rsidR="00444B2F">
        <w:trPr>
          <w:trHeight w:hRule="exact" w:val="490"/>
        </w:trPr>
        <w:tc>
          <w:tcPr>
            <w:tcW w:w="26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 2013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 2014</w:t>
            </w: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ind w:left="140"/>
            </w:pPr>
            <w:r>
              <w:rPr>
                <w:rStyle w:val="Teksttreci2Pogrubienie"/>
                <w:color w:val="000000"/>
              </w:rPr>
              <w:t>Rok po ocenie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  <w:ind w:left="300"/>
            </w:pPr>
            <w:r>
              <w:rPr>
                <w:rStyle w:val="Teksttreci2Pogrubienie"/>
                <w:color w:val="000000"/>
              </w:rPr>
              <w:t>Dwa lata po ocenie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bookmarkStart w:id="7" w:name="bookmark7"/>
            <w:r>
              <w:rPr>
                <w:rStyle w:val="Teksttreci20"/>
                <w:color w:val="000000"/>
              </w:rPr>
              <w:t>Liczba uczestników zajęć</w:t>
            </w:r>
            <w:bookmarkEnd w:id="7"/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69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638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Kadra placówek - liczba osób zatrudnionych ogółem (wg stanu na 31 grudnia danego roku)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70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54" w:lineRule="exact"/>
            </w:pPr>
            <w:r>
              <w:rPr>
                <w:rStyle w:val="Teksttreci20"/>
                <w:color w:val="000000"/>
              </w:rPr>
              <w:t>Roczny koszt prowadzenia i utrzymania placówek (w złotych)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71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41"/>
        </w:trPr>
        <w:tc>
          <w:tcPr>
            <w:tcW w:w="826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ZAKŁAD AKTYWNOŚCI ZAWODOWEJ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placówek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72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36"/>
        </w:trPr>
        <w:tc>
          <w:tcPr>
            <w:tcW w:w="826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Z tego: według organu prowadzącego (wiersze 73 i 74)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Liczba placówek prowadzonych przez JST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73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Liczba placówek prowadzonych przez inny podmiot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74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uczestników zajęć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75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638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Kadra placówek - liczba osób zatrudnionych ogółem (wg stanu na 31 grudnia danego roku)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76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49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54" w:lineRule="exact"/>
            </w:pPr>
            <w:r>
              <w:rPr>
                <w:rStyle w:val="Teksttreci20"/>
                <w:color w:val="000000"/>
              </w:rPr>
              <w:t>Roczny koszt prowadzenia i utrzymania placówek (w złotych)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77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</w:tbl>
    <w:p w:rsidR="00444B2F" w:rsidRDefault="00444B2F">
      <w:pPr>
        <w:framePr w:w="8266" w:wrap="notBeside" w:vAnchor="text" w:hAnchor="text" w:y="1"/>
        <w:rPr>
          <w:color w:val="auto"/>
          <w:sz w:val="2"/>
          <w:szCs w:val="2"/>
        </w:rPr>
      </w:pPr>
    </w:p>
    <w:p w:rsidR="00444B2F" w:rsidRDefault="00444B2F">
      <w:pPr>
        <w:rPr>
          <w:color w:val="auto"/>
          <w:sz w:val="2"/>
          <w:szCs w:val="2"/>
        </w:rPr>
      </w:pPr>
    </w:p>
    <w:p w:rsidR="00444B2F" w:rsidRDefault="00444B2F">
      <w:pPr>
        <w:pStyle w:val="Teksttreci60"/>
        <w:shd w:val="clear" w:color="auto" w:fill="auto"/>
        <w:spacing w:before="770" w:line="150" w:lineRule="exact"/>
        <w:jc w:val="both"/>
      </w:pPr>
      <w:r>
        <w:rPr>
          <w:rStyle w:val="Teksttreci6"/>
          <w:b/>
          <w:bCs/>
          <w:color w:val="000000"/>
        </w:rPr>
        <w:t>INNE INSTYTUCJE POMOCY I WSPARCIA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51"/>
        <w:gridCol w:w="1642"/>
        <w:gridCol w:w="1118"/>
        <w:gridCol w:w="1114"/>
        <w:gridCol w:w="1118"/>
        <w:gridCol w:w="1118"/>
        <w:gridCol w:w="787"/>
      </w:tblGrid>
      <w:tr w:rsidR="00444B2F">
        <w:trPr>
          <w:trHeight w:hRule="exact" w:val="350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949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Rodzaj</w:t>
            </w:r>
          </w:p>
          <w:p w:rsidR="00444B2F" w:rsidRDefault="00444B2F">
            <w:pPr>
              <w:pStyle w:val="Teksttreci21"/>
              <w:framePr w:w="7949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instytucji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4B2F" w:rsidRDefault="00444B2F">
            <w:pPr>
              <w:framePr w:w="7949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949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Lata poprzednie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4B2F" w:rsidRDefault="00444B2F">
            <w:pPr>
              <w:framePr w:w="7949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949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Potrzeby</w:t>
            </w:r>
          </w:p>
        </w:tc>
      </w:tr>
      <w:tr w:rsidR="00444B2F">
        <w:trPr>
          <w:trHeight w:hRule="exact" w:val="499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949" w:wrap="notBeside" w:vAnchor="text" w:hAnchor="text" w:y="1"/>
              <w:shd w:val="clear" w:color="auto" w:fill="auto"/>
              <w:spacing w:before="0" w:line="120" w:lineRule="exact"/>
              <w:jc w:val="center"/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4B2F" w:rsidRDefault="00444B2F">
            <w:pPr>
              <w:pStyle w:val="Teksttreci21"/>
              <w:framePr w:w="7949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Wyszczególnienie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949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 2013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949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 2014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4B2F" w:rsidRDefault="00444B2F">
            <w:pPr>
              <w:pStyle w:val="Teksttreci21"/>
              <w:framePr w:w="7949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 oceny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949" w:wrap="notBeside" w:vAnchor="text" w:hAnchor="text" w:y="1"/>
              <w:shd w:val="clear" w:color="auto" w:fill="auto"/>
              <w:spacing w:before="0" w:line="120" w:lineRule="exact"/>
              <w:ind w:left="140"/>
            </w:pPr>
            <w:r>
              <w:rPr>
                <w:rStyle w:val="Teksttreci2Pogrubienie"/>
                <w:color w:val="000000"/>
              </w:rPr>
              <w:t>Rok po ocenie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949" w:wrap="notBeside" w:vAnchor="text" w:hAnchor="text" w:y="1"/>
              <w:shd w:val="clear" w:color="auto" w:fill="auto"/>
              <w:spacing w:before="0" w:line="154" w:lineRule="exact"/>
              <w:jc w:val="both"/>
            </w:pPr>
            <w:r>
              <w:rPr>
                <w:rStyle w:val="Teksttreci2Pogrubienie"/>
                <w:color w:val="000000"/>
              </w:rPr>
              <w:t>Dwa lata po ocenie</w:t>
            </w:r>
          </w:p>
        </w:tc>
      </w:tr>
    </w:tbl>
    <w:p w:rsidR="00444B2F" w:rsidRDefault="00444B2F">
      <w:pPr>
        <w:framePr w:w="7949" w:wrap="notBeside" w:vAnchor="text" w:hAnchor="text" w:y="1"/>
        <w:rPr>
          <w:color w:val="auto"/>
          <w:sz w:val="2"/>
          <w:szCs w:val="2"/>
        </w:rPr>
      </w:pPr>
    </w:p>
    <w:p w:rsidR="00444B2F" w:rsidRDefault="00444B2F">
      <w:pPr>
        <w:rPr>
          <w:color w:val="auto"/>
          <w:sz w:val="2"/>
          <w:szCs w:val="2"/>
        </w:rPr>
      </w:pPr>
    </w:p>
    <w:p w:rsidR="00444B2F" w:rsidRDefault="00444B2F">
      <w:pPr>
        <w:pStyle w:val="Teksttreci50"/>
        <w:numPr>
          <w:ilvl w:val="0"/>
          <w:numId w:val="2"/>
        </w:numPr>
        <w:shd w:val="clear" w:color="auto" w:fill="auto"/>
        <w:tabs>
          <w:tab w:val="left" w:pos="284"/>
        </w:tabs>
        <w:spacing w:before="772" w:after="114" w:line="190" w:lineRule="exact"/>
      </w:pPr>
      <w:r>
        <w:rPr>
          <w:rStyle w:val="Teksttreci5"/>
          <w:b/>
          <w:bCs/>
          <w:color w:val="000000"/>
        </w:rPr>
        <w:t>Kadra jednostki organizacyjnej pomocy społecznej</w:t>
      </w:r>
    </w:p>
    <w:p w:rsidR="00444B2F" w:rsidRDefault="00444B2F">
      <w:pPr>
        <w:pStyle w:val="Teksttreci21"/>
        <w:shd w:val="clear" w:color="auto" w:fill="auto"/>
        <w:spacing w:before="0" w:after="180"/>
      </w:pPr>
      <w:r>
        <w:rPr>
          <w:rStyle w:val="Teksttreci2"/>
          <w:color w:val="000000"/>
        </w:rPr>
        <w:t>W 2015r. (na dzień 31/12/2015r.) w Ośrodku Pomocy Społecznej zatrudnionych było 21 pracowników (20 etatów) na podstawie umowy o pracę. W tym 5 pracowników zatrudnionych było w Środowiskowym Domu Samopomocy w Opatowie /funkcjonuje w strukturach OPS) w ramach umowy o pracę, w tym 1 osoba (psycholog) na 1/2 etatu. W 2015r. 2 pracowników było długotrwale nieobecnych w pracy (zwolnienie lekarskie, urlop wychowawczy).: 1 pracownik -pracownik socjalny pracujący w terenie, 1 pracownik-psycholog w SDS).</w:t>
      </w:r>
    </w:p>
    <w:p w:rsidR="00444B2F" w:rsidRDefault="00444B2F">
      <w:pPr>
        <w:pStyle w:val="Teksttreci21"/>
        <w:shd w:val="clear" w:color="auto" w:fill="auto"/>
        <w:spacing w:before="0"/>
        <w:jc w:val="both"/>
      </w:pPr>
      <w:r>
        <w:rPr>
          <w:rStyle w:val="Teksttreci2"/>
          <w:color w:val="000000"/>
        </w:rPr>
        <w:t>Uwagi do tabeli:</w:t>
      </w:r>
    </w:p>
    <w:p w:rsidR="00444B2F" w:rsidRDefault="00444B2F">
      <w:pPr>
        <w:pStyle w:val="Teksttreci21"/>
        <w:numPr>
          <w:ilvl w:val="0"/>
          <w:numId w:val="5"/>
        </w:numPr>
        <w:shd w:val="clear" w:color="auto" w:fill="auto"/>
        <w:tabs>
          <w:tab w:val="left" w:pos="226"/>
        </w:tabs>
        <w:spacing w:before="0"/>
      </w:pPr>
      <w:r>
        <w:rPr>
          <w:rStyle w:val="Teksttreci2"/>
          <w:color w:val="000000"/>
        </w:rPr>
        <w:t>Ośrodek w trakcie roku posiłkował się, w zależności od potrzeb także osobami zatrudnionymi na podstawie umowy zlecenia (8 osób) specjalistów z różnego zakresu: osoby pracujące z dziećmi niepełnosprawnymi (autyzm) w ramach specjalistycznych usług opiekuńczych, muzyk w SDS, asystenci rodziny, osoby zatrudnione w ramach realizacji zadań projektu systemowego.</w:t>
      </w:r>
    </w:p>
    <w:p w:rsidR="00444B2F" w:rsidRDefault="00444B2F">
      <w:pPr>
        <w:pStyle w:val="Teksttreci21"/>
        <w:numPr>
          <w:ilvl w:val="0"/>
          <w:numId w:val="5"/>
        </w:numPr>
        <w:shd w:val="clear" w:color="auto" w:fill="auto"/>
        <w:tabs>
          <w:tab w:val="left" w:pos="226"/>
        </w:tabs>
        <w:spacing w:before="0"/>
        <w:jc w:val="both"/>
      </w:pPr>
      <w:r>
        <w:rPr>
          <w:rStyle w:val="Teksttreci2"/>
          <w:color w:val="000000"/>
        </w:rPr>
        <w:t>Potrzeby w zakresie zatrudnienia na lata 2016-2017 na poziomie roku oceny.</w:t>
      </w:r>
    </w:p>
    <w:p w:rsidR="00444B2F" w:rsidRDefault="00444B2F">
      <w:pPr>
        <w:pStyle w:val="Teksttreci21"/>
        <w:numPr>
          <w:ilvl w:val="0"/>
          <w:numId w:val="5"/>
        </w:numPr>
        <w:shd w:val="clear" w:color="auto" w:fill="auto"/>
        <w:tabs>
          <w:tab w:val="left" w:pos="226"/>
        </w:tabs>
        <w:spacing w:before="0"/>
        <w:jc w:val="both"/>
      </w:pPr>
      <w:r>
        <w:rPr>
          <w:rStyle w:val="Teksttreci2"/>
          <w:color w:val="000000"/>
        </w:rPr>
        <w:t>Mając na uwadze zakres i złożoność zadań realizowanych przez OPS zachodzi potrzeba częstego konsultowania przyjętych rozwiązań od strony prawnej oraz zasięgania opinii prawnej w sprawach nie sprecyzowanych obowiązującymi przepisami. Wskazane byłoby doprecyzowanie obsługi prawnej dla potrzeb kadry Ośrodka.</w:t>
      </w:r>
    </w:p>
    <w:p w:rsidR="00444B2F" w:rsidRDefault="00444B2F">
      <w:pPr>
        <w:pStyle w:val="Teksttreci21"/>
        <w:shd w:val="clear" w:color="auto" w:fill="auto"/>
        <w:spacing w:before="0" w:after="153"/>
      </w:pPr>
      <w:r>
        <w:rPr>
          <w:rStyle w:val="Teksttreci2"/>
          <w:color w:val="000000"/>
        </w:rPr>
        <w:t>Należy dodać, że klienci pomocy społecznej (oraz inne osoby uprawnione) mają możliwość korzystania z bezpłatnej pomocy prawnej wynikającej z Ustawy z dnia 5 sierpnia 2015r. o nieodpłatnej pomocy prawnej i edukacji prawnej (Dz. U. z 2015r. poz. 1255) , która weszła w życie 1 stycznia 2016r. Na terenie Opatowa działa 1 punkt pomocy prawnej w Starostwie Powiatowym w Opatowie.</w:t>
      </w:r>
    </w:p>
    <w:p w:rsidR="00444B2F" w:rsidRDefault="00EF0083">
      <w:pPr>
        <w:pStyle w:val="Teksttreci60"/>
        <w:shd w:val="clear" w:color="auto" w:fill="auto"/>
        <w:spacing w:before="0"/>
        <w:ind w:right="484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4.9pt;margin-top:43.2pt;width:1in;height:6pt;z-index:-251664384;mso-wrap-distance-left:32.15pt;mso-wrap-distance-right:151.2pt;mso-wrap-distance-bottom:.25pt;mso-position-horizontal-relative:margin" filled="f" stroked="f">
            <v:textbox style="mso-fit-shape-to-text:t" inset="0,0,0,0">
              <w:txbxContent>
                <w:p w:rsidR="00444B2F" w:rsidRDefault="00444B2F">
                  <w:pPr>
                    <w:pStyle w:val="Teksttreci7"/>
                    <w:shd w:val="clear" w:color="auto" w:fill="auto"/>
                    <w:spacing w:line="120" w:lineRule="exact"/>
                  </w:pPr>
                  <w:r>
                    <w:rPr>
                      <w:rStyle w:val="Teksttreci7Exact"/>
                      <w:b/>
                      <w:bCs/>
                      <w:color w:val="000000"/>
                    </w:rPr>
                    <w:t>WYSZCZEGÓLNIENIE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30" type="#_x0000_t202" style="position:absolute;margin-left:165.95pt;margin-top:30.25pt;width:54.7pt;height:6pt;z-index:-251663360;mso-wrap-distance-left:163.2pt;mso-wrap-distance-right:123.35pt;mso-wrap-distance-bottom:12.5pt;mso-position-horizontal-relative:margin" filled="f" stroked="f">
            <v:textbox style="mso-fit-shape-to-text:t" inset="0,0,0,0">
              <w:txbxContent>
                <w:p w:rsidR="00444B2F" w:rsidRDefault="00444B2F">
                  <w:pPr>
                    <w:pStyle w:val="Teksttreci7"/>
                    <w:shd w:val="clear" w:color="auto" w:fill="auto"/>
                    <w:spacing w:line="120" w:lineRule="exact"/>
                  </w:pPr>
                  <w:r>
                    <w:rPr>
                      <w:rStyle w:val="Teksttreci7Exact"/>
                      <w:b/>
                      <w:bCs/>
                      <w:color w:val="000000"/>
                    </w:rPr>
                    <w:t>Lata poprzednie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31" type="#_x0000_t202" style="position:absolute;margin-left:344.05pt;margin-top:30.25pt;width:34.1pt;height:6pt;z-index:-251662336;mso-wrap-distance-left:5pt;mso-wrap-distance-right:103.2pt;mso-wrap-distance-bottom:12.5pt;mso-position-horizontal-relative:margin" filled="f" stroked="f">
            <v:textbox style="mso-fit-shape-to-text:t" inset="0,0,0,0">
              <w:txbxContent>
                <w:p w:rsidR="00444B2F" w:rsidRDefault="00444B2F">
                  <w:pPr>
                    <w:pStyle w:val="Teksttreci7"/>
                    <w:shd w:val="clear" w:color="auto" w:fill="auto"/>
                    <w:spacing w:line="120" w:lineRule="exact"/>
                  </w:pPr>
                  <w:r>
                    <w:rPr>
                      <w:rStyle w:val="Teksttreci7Exact"/>
                      <w:b/>
                      <w:bCs/>
                      <w:color w:val="000000"/>
                    </w:rPr>
                    <w:t>Potrzeby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32" type="#_x0000_t202" style="position:absolute;margin-left:258.1pt;margin-top:42.7pt;width:38.4pt;height:6pt;z-index:-251661312;mso-wrap-distance-left:5pt;mso-wrap-distance-right:184.8pt;mso-position-horizontal-relative:margin" filled="f" stroked="f">
            <v:textbox style="mso-fit-shape-to-text:t" inset="0,0,0,0">
              <w:txbxContent>
                <w:p w:rsidR="00444B2F" w:rsidRDefault="00444B2F">
                  <w:pPr>
                    <w:pStyle w:val="Teksttreci7"/>
                    <w:shd w:val="clear" w:color="auto" w:fill="auto"/>
                    <w:spacing w:line="120" w:lineRule="exact"/>
                  </w:pPr>
                  <w:r>
                    <w:rPr>
                      <w:rStyle w:val="Teksttreci7Exact"/>
                      <w:b/>
                      <w:bCs/>
                      <w:color w:val="000000"/>
                    </w:rPr>
                    <w:t>Rok oceny</w:t>
                  </w:r>
                </w:p>
              </w:txbxContent>
            </v:textbox>
            <w10:wrap type="topAndBottom" anchorx="margin"/>
          </v:shape>
        </w:pict>
      </w:r>
      <w:r w:rsidR="00444B2F">
        <w:rPr>
          <w:rStyle w:val="Teksttreci6"/>
          <w:b/>
          <w:bCs/>
          <w:color w:val="000000"/>
        </w:rPr>
        <w:t>KADRA JEDNOSTKI ORGANIZACYJNEJ POMOCY SPOŁECZNEJ (w osobach, stan na 31 grudnia)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3"/>
        <w:gridCol w:w="341"/>
        <w:gridCol w:w="1114"/>
        <w:gridCol w:w="1118"/>
        <w:gridCol w:w="1114"/>
        <w:gridCol w:w="1118"/>
        <w:gridCol w:w="1128"/>
      </w:tblGrid>
      <w:tr w:rsidR="00444B2F">
        <w:trPr>
          <w:trHeight w:hRule="exact" w:val="408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4B2F" w:rsidRDefault="00444B2F">
            <w:pPr>
              <w:framePr w:w="8266" w:h="2069" w:hSpace="9582" w:wrap="notBeside" w:vAnchor="text" w:hAnchor="text" w:x="1" w:y="332"/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h="2069" w:hSpace="9582" w:wrap="notBeside" w:vAnchor="text" w:hAnchor="text" w:x="1" w:y="332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Pogrubienie"/>
                <w:color w:val="000000"/>
              </w:rPr>
              <w:t>OGÓŁEM PR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h="2069" w:hSpace="9582" w:wrap="notBeside" w:vAnchor="text" w:hAnchor="text" w:x="1" w:y="332"/>
              <w:shd w:val="clear" w:color="auto" w:fill="auto"/>
              <w:spacing w:before="0" w:line="120" w:lineRule="exact"/>
            </w:pPr>
            <w:r>
              <w:rPr>
                <w:rStyle w:val="Teksttreci2Pogrubienie"/>
                <w:color w:val="000000"/>
              </w:rPr>
              <w:t>ACOWNICY JEDNO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h="2069" w:hSpace="9582" w:wrap="notBeside" w:vAnchor="text" w:hAnchor="text" w:x="1" w:y="332"/>
              <w:shd w:val="clear" w:color="auto" w:fill="auto"/>
              <w:spacing w:before="0" w:line="120" w:lineRule="exact"/>
            </w:pPr>
            <w:r>
              <w:rPr>
                <w:rStyle w:val="Teksttreci2Pogrubienie"/>
                <w:color w:val="000000"/>
              </w:rPr>
              <w:t>STKI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44B2F" w:rsidRDefault="00444B2F">
            <w:pPr>
              <w:framePr w:w="8266" w:h="2069" w:hSpace="9582" w:wrap="notBeside" w:vAnchor="text" w:hAnchor="text" w:x="1" w:y="332"/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44B2F" w:rsidRDefault="00444B2F">
            <w:pPr>
              <w:framePr w:w="8266" w:h="2069" w:hSpace="9582" w:wrap="notBeside" w:vAnchor="text" w:hAnchor="text" w:x="1" w:y="332"/>
              <w:rPr>
                <w:color w:val="auto"/>
                <w:sz w:val="10"/>
                <w:szCs w:val="10"/>
              </w:rPr>
            </w:pP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h="2069" w:hSpace="9582" w:wrap="notBeside" w:vAnchor="text" w:hAnchor="text" w:x="1" w:y="332"/>
              <w:shd w:val="clear" w:color="auto" w:fill="auto"/>
              <w:spacing w:before="0"/>
              <w:jc w:val="both"/>
            </w:pPr>
            <w:r>
              <w:rPr>
                <w:rStyle w:val="Teksttreci20"/>
                <w:color w:val="000000"/>
              </w:rPr>
              <w:t>Liczba ogółem pracowników jednostki pomocy społecznej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h="2069" w:hSpace="9582" w:wrap="notBeside" w:vAnchor="text" w:hAnchor="text" w:x="1" w:y="332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h="2069" w:hSpace="9582" w:wrap="notBeside" w:vAnchor="text" w:hAnchor="text" w:x="1" w:y="332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h="2069" w:hSpace="9582" w:wrap="notBeside" w:vAnchor="text" w:hAnchor="text" w:x="1" w:y="332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h="2069" w:hSpace="9582" w:wrap="notBeside" w:vAnchor="text" w:hAnchor="text" w:x="1" w:y="332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h="2069" w:hSpace="9582" w:wrap="notBeside" w:vAnchor="text" w:hAnchor="text" w:x="1" w:y="332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h="2069" w:hSpace="9582" w:wrap="notBeside" w:vAnchor="text" w:hAnchor="text" w:x="1" w:y="332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22</w:t>
            </w:r>
          </w:p>
        </w:tc>
      </w:tr>
      <w:tr w:rsidR="00444B2F">
        <w:trPr>
          <w:trHeight w:hRule="exact" w:val="341"/>
        </w:trPr>
        <w:tc>
          <w:tcPr>
            <w:tcW w:w="826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h="2069" w:hSpace="9582" w:wrap="notBeside" w:vAnchor="text" w:hAnchor="text" w:x="1" w:y="332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KADRA KIEROWNICZA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h="2069" w:hSpace="9582" w:wrap="notBeside" w:vAnchor="text" w:hAnchor="text" w:x="1" w:y="332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Ogółem kadra kierownicza (dyrektor jednostki i jego zastępcy)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h="2069" w:hSpace="9582" w:wrap="notBeside" w:vAnchor="text" w:hAnchor="text" w:x="1" w:y="332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h="2069" w:hSpace="9582" w:wrap="notBeside" w:vAnchor="text" w:hAnchor="text" w:x="1" w:y="332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h="2069" w:hSpace="9582" w:wrap="notBeside" w:vAnchor="text" w:hAnchor="text" w:x="1" w:y="332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h="2069" w:hSpace="9582" w:wrap="notBeside" w:vAnchor="text" w:hAnchor="text" w:x="1" w:y="332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h="2069" w:hSpace="9582" w:wrap="notBeside" w:vAnchor="text" w:hAnchor="text" w:x="1" w:y="332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h="2069" w:hSpace="9582" w:wrap="notBeside" w:vAnchor="text" w:hAnchor="text" w:x="1" w:y="332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</w:t>
            </w:r>
          </w:p>
        </w:tc>
      </w:tr>
      <w:tr w:rsidR="00444B2F">
        <w:trPr>
          <w:trHeight w:hRule="exact" w:val="341"/>
        </w:trPr>
        <w:tc>
          <w:tcPr>
            <w:tcW w:w="8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h="2069" w:hSpace="9582" w:wrap="notBeside" w:vAnchor="text" w:hAnchor="text" w:x="1" w:y="332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W tym: (od poz. 3 do poz. 4)</w:t>
            </w:r>
          </w:p>
        </w:tc>
      </w:tr>
    </w:tbl>
    <w:p w:rsidR="00444B2F" w:rsidRDefault="00444B2F">
      <w:pPr>
        <w:pStyle w:val="Podpistabeli0"/>
        <w:framePr w:w="682" w:h="163" w:hSpace="6274" w:wrap="notBeside" w:vAnchor="text" w:hAnchor="text" w:x="2891" w:y="73"/>
        <w:shd w:val="clear" w:color="auto" w:fill="auto"/>
        <w:spacing w:line="120" w:lineRule="exact"/>
      </w:pPr>
      <w:r>
        <w:rPr>
          <w:rStyle w:val="Podpistabeli"/>
          <w:b/>
          <w:bCs/>
          <w:color w:val="000000"/>
        </w:rPr>
        <w:t>Rok 2013</w:t>
      </w:r>
    </w:p>
    <w:p w:rsidR="00444B2F" w:rsidRDefault="00444B2F">
      <w:pPr>
        <w:pStyle w:val="Podpistabeli0"/>
        <w:framePr w:w="682" w:h="163" w:hSpace="6274" w:wrap="notBeside" w:vAnchor="text" w:hAnchor="text" w:x="4014" w:y="73"/>
        <w:shd w:val="clear" w:color="auto" w:fill="auto"/>
        <w:spacing w:line="120" w:lineRule="exact"/>
      </w:pPr>
      <w:r>
        <w:rPr>
          <w:rStyle w:val="Podpistabeli"/>
          <w:b/>
          <w:bCs/>
          <w:color w:val="000000"/>
        </w:rPr>
        <w:t>Rok 2014</w:t>
      </w:r>
    </w:p>
    <w:p w:rsidR="00444B2F" w:rsidRDefault="00444B2F">
      <w:pPr>
        <w:pStyle w:val="Podpistabeli0"/>
        <w:framePr w:w="960" w:h="168" w:hSpace="4882" w:wrap="notBeside" w:vAnchor="text" w:hAnchor="text" w:x="6107" w:y="63"/>
        <w:shd w:val="clear" w:color="auto" w:fill="auto"/>
        <w:spacing w:line="120" w:lineRule="exact"/>
      </w:pPr>
      <w:r>
        <w:rPr>
          <w:rStyle w:val="Podpistabeli"/>
          <w:b/>
          <w:bCs/>
          <w:color w:val="000000"/>
        </w:rPr>
        <w:t>Rok po ocenie</w:t>
      </w:r>
    </w:p>
    <w:p w:rsidR="00444B2F" w:rsidRDefault="00444B2F">
      <w:pPr>
        <w:pStyle w:val="Podpistabeli0"/>
        <w:framePr w:w="720" w:h="341" w:hSpace="6082" w:wrap="notBeside" w:vAnchor="text" w:hAnchor="text" w:x="7345" w:y="-27"/>
        <w:shd w:val="clear" w:color="auto" w:fill="auto"/>
        <w:spacing w:line="149" w:lineRule="exact"/>
        <w:jc w:val="both"/>
      </w:pPr>
      <w:r>
        <w:rPr>
          <w:rStyle w:val="Podpistabeli"/>
          <w:b/>
          <w:bCs/>
          <w:color w:val="000000"/>
        </w:rPr>
        <w:t>Dwa lata po ocenie</w:t>
      </w:r>
    </w:p>
    <w:p w:rsidR="00444B2F" w:rsidRDefault="00444B2F">
      <w:pP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3"/>
        <w:gridCol w:w="341"/>
        <w:gridCol w:w="1114"/>
        <w:gridCol w:w="1118"/>
        <w:gridCol w:w="1114"/>
        <w:gridCol w:w="1118"/>
        <w:gridCol w:w="1128"/>
      </w:tblGrid>
      <w:tr w:rsidR="00444B2F">
        <w:trPr>
          <w:trHeight w:hRule="exact" w:val="336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lastRenderedPageBreak/>
              <w:t>WYSZCZEGÓLNIENIE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Lata poprzednie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 oceny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Potrzeby</w:t>
            </w:r>
          </w:p>
        </w:tc>
      </w:tr>
      <w:tr w:rsidR="00444B2F">
        <w:trPr>
          <w:trHeight w:hRule="exact" w:val="490"/>
        </w:trPr>
        <w:tc>
          <w:tcPr>
            <w:tcW w:w="26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 2013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 2014</w:t>
            </w: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ind w:left="140"/>
            </w:pPr>
            <w:r>
              <w:rPr>
                <w:rStyle w:val="Teksttreci2Pogrubienie"/>
                <w:color w:val="000000"/>
              </w:rPr>
              <w:t>Rok po ocenie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  <w:ind w:left="300"/>
            </w:pPr>
            <w:r>
              <w:rPr>
                <w:rStyle w:val="Teksttreci2Pogrubienie"/>
                <w:color w:val="000000"/>
              </w:rPr>
              <w:t>Dwa lata po ocenie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bookmarkStart w:id="8" w:name="bookmark8"/>
            <w:r>
              <w:rPr>
                <w:rStyle w:val="Teksttreci20"/>
                <w:color w:val="000000"/>
              </w:rPr>
              <w:t>Wykształcenie wyższe</w:t>
            </w:r>
            <w:bookmarkEnd w:id="8"/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Specjalizacja z organizacji pomocy społecznej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</w:t>
            </w:r>
          </w:p>
        </w:tc>
      </w:tr>
      <w:tr w:rsidR="00444B2F">
        <w:trPr>
          <w:trHeight w:hRule="exact" w:val="341"/>
        </w:trPr>
        <w:tc>
          <w:tcPr>
            <w:tcW w:w="826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PRACOWNICY SOCJALNI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Ogółem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W tym: pracownicy socjalni ogółem zatrudnieni z EFS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36"/>
        </w:trPr>
        <w:tc>
          <w:tcPr>
            <w:tcW w:w="826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W tym: (od poz. 7 do poz. 11)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Wykształcenie wyższe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Wykształcenie średnie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Specjalizacja 1-ego stopnia w zawodzie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</w:t>
            </w:r>
          </w:p>
        </w:tc>
      </w:tr>
      <w:tr w:rsidR="00444B2F">
        <w:trPr>
          <w:trHeight w:hRule="exact" w:val="336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Specjalizacja 2-ego stopnia w zawodzie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Specjalizacja z organizacji pomocy społecznej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41"/>
        </w:trPr>
        <w:tc>
          <w:tcPr>
            <w:tcW w:w="826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POZOSTALI PRACOWNICY: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Ogółem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15</w:t>
            </w:r>
          </w:p>
        </w:tc>
      </w:tr>
      <w:tr w:rsidR="00444B2F">
        <w:trPr>
          <w:trHeight w:hRule="exact" w:val="341"/>
        </w:trPr>
        <w:tc>
          <w:tcPr>
            <w:tcW w:w="826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W tym: (od poz. 13 do poz. 15)</w:t>
            </w:r>
          </w:p>
        </w:tc>
      </w:tr>
      <w:tr w:rsidR="00444B2F">
        <w:trPr>
          <w:trHeight w:hRule="exact" w:val="336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Wykształcenie wyższe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13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Wykształcenie średnie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</w:t>
            </w:r>
          </w:p>
        </w:tc>
      </w:tr>
      <w:tr w:rsidR="00444B2F">
        <w:trPr>
          <w:trHeight w:hRule="exact" w:val="35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Inne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</w:tbl>
    <w:p w:rsidR="00444B2F" w:rsidRDefault="00444B2F">
      <w:pPr>
        <w:framePr w:w="8266" w:wrap="notBeside" w:vAnchor="text" w:hAnchor="text" w:y="1"/>
        <w:rPr>
          <w:color w:val="auto"/>
          <w:sz w:val="2"/>
          <w:szCs w:val="2"/>
        </w:rPr>
      </w:pPr>
    </w:p>
    <w:p w:rsidR="00444B2F" w:rsidRDefault="00444B2F">
      <w:pPr>
        <w:rPr>
          <w:color w:val="auto"/>
          <w:sz w:val="2"/>
          <w:szCs w:val="2"/>
        </w:rPr>
      </w:pPr>
    </w:p>
    <w:p w:rsidR="00444B2F" w:rsidRDefault="00444B2F">
      <w:pPr>
        <w:pStyle w:val="Teksttreci60"/>
        <w:numPr>
          <w:ilvl w:val="0"/>
          <w:numId w:val="6"/>
        </w:numPr>
        <w:shd w:val="clear" w:color="auto" w:fill="auto"/>
        <w:tabs>
          <w:tab w:val="left" w:pos="380"/>
        </w:tabs>
        <w:spacing w:before="770" w:after="122" w:line="150" w:lineRule="exact"/>
        <w:jc w:val="both"/>
      </w:pPr>
      <w:r>
        <w:rPr>
          <w:rStyle w:val="Teksttreci6"/>
          <w:b/>
          <w:bCs/>
          <w:color w:val="000000"/>
        </w:rPr>
        <w:t>Zatrudnienie pomocnicze w jednostce organizacyjnej pomocy społecznej</w:t>
      </w:r>
    </w:p>
    <w:p w:rsidR="00444B2F" w:rsidRDefault="00444B2F">
      <w:pPr>
        <w:pStyle w:val="Teksttreci21"/>
        <w:shd w:val="clear" w:color="auto" w:fill="auto"/>
        <w:spacing w:before="0"/>
        <w:jc w:val="both"/>
      </w:pPr>
      <w:r>
        <w:rPr>
          <w:rStyle w:val="Teksttreci2"/>
          <w:color w:val="000000"/>
        </w:rPr>
        <w:t>Nadmienia się, iż tut. Ośrodek w 2015r. kierował wnioski dotyczące 2 osób do Powiatowego Urzędu Pracy w Opatowie o umożliwienie odbycia przygotowania do zawodu lub stażu.</w:t>
      </w:r>
    </w:p>
    <w:p w:rsidR="00444B2F" w:rsidRDefault="00444B2F">
      <w:pPr>
        <w:pStyle w:val="Teksttreci21"/>
        <w:shd w:val="clear" w:color="auto" w:fill="auto"/>
        <w:spacing w:before="0" w:after="153"/>
        <w:jc w:val="both"/>
      </w:pPr>
      <w:r>
        <w:rPr>
          <w:rStyle w:val="Teksttreci2"/>
          <w:color w:val="000000"/>
        </w:rPr>
        <w:t xml:space="preserve">W przypadku 1 osoby wniosek został rozpatrzony pozytywnie. Ponadto staż w Ośrodku odbywała 1 osoba na zasadach umowy zawartej z firmą </w:t>
      </w:r>
      <w:proofErr w:type="spellStart"/>
      <w:r>
        <w:rPr>
          <w:rStyle w:val="Teksttreci2"/>
          <w:color w:val="000000"/>
        </w:rPr>
        <w:t>Lechaa</w:t>
      </w:r>
      <w:proofErr w:type="spellEnd"/>
      <w:r>
        <w:rPr>
          <w:rStyle w:val="Teksttreci2"/>
          <w:color w:val="000000"/>
        </w:rPr>
        <w:t xml:space="preserve"> Consulting Sp. z o.o. z Lublina w ramach realizacji przez stażystkę projektu „ STOP wykluczeniu”.</w:t>
      </w:r>
    </w:p>
    <w:p w:rsidR="00444B2F" w:rsidRDefault="00444B2F">
      <w:pPr>
        <w:pStyle w:val="Teksttreci60"/>
        <w:shd w:val="clear" w:color="auto" w:fill="auto"/>
        <w:spacing w:before="0" w:after="206"/>
        <w:ind w:right="3040"/>
      </w:pPr>
      <w:r>
        <w:rPr>
          <w:rStyle w:val="Teksttreci6"/>
          <w:b/>
          <w:bCs/>
          <w:color w:val="000000"/>
        </w:rPr>
        <w:t>ZATRUDNIENIE POMOCNICZE W JEDNOSTCE ORGANIZACYJNEJ POMOCY SPOŁECZNEJ (w osobach, w ciągu danego roku)</w:t>
      </w:r>
    </w:p>
    <w:p w:rsidR="00444B2F" w:rsidRDefault="00444B2F">
      <w:pPr>
        <w:pStyle w:val="Teksttreci60"/>
        <w:shd w:val="clear" w:color="auto" w:fill="auto"/>
        <w:spacing w:before="0" w:line="150" w:lineRule="exact"/>
        <w:ind w:left="8100"/>
      </w:pPr>
      <w:r>
        <w:rPr>
          <w:rStyle w:val="Teksttreci6"/>
          <w:b/>
          <w:bCs/>
          <w:color w:val="000000"/>
        </w:rPr>
        <w:t>W osobach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3"/>
        <w:gridCol w:w="341"/>
        <w:gridCol w:w="1114"/>
        <w:gridCol w:w="1118"/>
        <w:gridCol w:w="1114"/>
        <w:gridCol w:w="1118"/>
        <w:gridCol w:w="1128"/>
      </w:tblGrid>
      <w:tr w:rsidR="00444B2F">
        <w:trPr>
          <w:trHeight w:hRule="exact" w:val="350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WYSZCZEGÓLNIENIE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Lata poprzednie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 oceny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Potrzeby</w:t>
            </w:r>
          </w:p>
        </w:tc>
      </w:tr>
      <w:tr w:rsidR="00444B2F">
        <w:trPr>
          <w:trHeight w:hRule="exact" w:val="490"/>
        </w:trPr>
        <w:tc>
          <w:tcPr>
            <w:tcW w:w="26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 2013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 2014</w:t>
            </w: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ind w:left="140"/>
            </w:pPr>
            <w:r>
              <w:rPr>
                <w:rStyle w:val="Teksttreci2Pogrubienie"/>
                <w:color w:val="000000"/>
              </w:rPr>
              <w:t>Rok po ocenie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  <w:ind w:left="300"/>
            </w:pPr>
            <w:r>
              <w:rPr>
                <w:rStyle w:val="Teksttreci2Pogrubienie"/>
                <w:color w:val="000000"/>
              </w:rPr>
              <w:t>Dwa lata po ocenie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Wolontariusze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485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Zatrudnienie subsydiowane (roboty publiczne, prace interwencyjne i inne)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5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Staże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</w:t>
            </w:r>
          </w:p>
        </w:tc>
      </w:tr>
    </w:tbl>
    <w:p w:rsidR="00444B2F" w:rsidRDefault="00444B2F">
      <w:pPr>
        <w:framePr w:w="8266" w:wrap="notBeside" w:vAnchor="text" w:hAnchor="text" w:y="1"/>
        <w:rPr>
          <w:color w:val="auto"/>
          <w:sz w:val="2"/>
          <w:szCs w:val="2"/>
        </w:rPr>
      </w:pPr>
    </w:p>
    <w:p w:rsidR="00444B2F" w:rsidRDefault="00444B2F">
      <w:pPr>
        <w:rPr>
          <w:color w:val="auto"/>
          <w:sz w:val="2"/>
          <w:szCs w:val="2"/>
        </w:rPr>
      </w:pPr>
    </w:p>
    <w:p w:rsidR="00444B2F" w:rsidRDefault="00444B2F">
      <w:pPr>
        <w:pStyle w:val="Teksttreci60"/>
        <w:numPr>
          <w:ilvl w:val="0"/>
          <w:numId w:val="6"/>
        </w:numPr>
        <w:shd w:val="clear" w:color="auto" w:fill="auto"/>
        <w:tabs>
          <w:tab w:val="left" w:pos="380"/>
        </w:tabs>
        <w:spacing w:before="770" w:after="410" w:line="150" w:lineRule="exact"/>
        <w:jc w:val="both"/>
      </w:pPr>
      <w:r>
        <w:rPr>
          <w:rStyle w:val="Teksttreci6"/>
          <w:b/>
          <w:bCs/>
          <w:color w:val="000000"/>
        </w:rPr>
        <w:t>Zespoły pracy socjalnej i integracji społecznej w jednostce pomocy społecznej</w:t>
      </w:r>
    </w:p>
    <w:p w:rsidR="00444B2F" w:rsidRDefault="00444B2F">
      <w:pPr>
        <w:pStyle w:val="Teksttreci60"/>
        <w:shd w:val="clear" w:color="auto" w:fill="auto"/>
        <w:spacing w:before="0" w:after="210" w:line="187" w:lineRule="exact"/>
        <w:ind w:right="2320"/>
      </w:pPr>
      <w:r>
        <w:rPr>
          <w:rStyle w:val="Teksttreci6"/>
          <w:b/>
          <w:bCs/>
          <w:color w:val="000000"/>
        </w:rPr>
        <w:t>ZESPOŁY PRACY SOCJALNEJ I INTEGRACJI SPOŁECZNEJ W JEDNOSTCE POMOCY SPOŁECZNEJ (w osobach, w ciągu danego roku)</w:t>
      </w:r>
    </w:p>
    <w:p w:rsidR="00444B2F" w:rsidRDefault="00444B2F">
      <w:pPr>
        <w:pStyle w:val="Teksttreci60"/>
        <w:shd w:val="clear" w:color="auto" w:fill="auto"/>
        <w:spacing w:before="0" w:line="150" w:lineRule="exact"/>
        <w:ind w:left="8100"/>
      </w:pPr>
      <w:r>
        <w:rPr>
          <w:rStyle w:val="Teksttreci6"/>
          <w:b/>
          <w:bCs/>
          <w:color w:val="000000"/>
        </w:rPr>
        <w:t>W osobach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3"/>
        <w:gridCol w:w="341"/>
        <w:gridCol w:w="1114"/>
        <w:gridCol w:w="1118"/>
        <w:gridCol w:w="1114"/>
        <w:gridCol w:w="1118"/>
        <w:gridCol w:w="1128"/>
      </w:tblGrid>
      <w:tr w:rsidR="00444B2F">
        <w:trPr>
          <w:trHeight w:hRule="exact" w:val="346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lastRenderedPageBreak/>
              <w:t>WYSZCZEGÓLNIENIE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Lata poprzednie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 oceny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Potrzeby</w:t>
            </w:r>
          </w:p>
        </w:tc>
      </w:tr>
      <w:tr w:rsidR="00444B2F">
        <w:trPr>
          <w:trHeight w:hRule="exact" w:val="490"/>
        </w:trPr>
        <w:tc>
          <w:tcPr>
            <w:tcW w:w="26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 2013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 2014</w:t>
            </w: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ind w:left="140"/>
            </w:pPr>
            <w:r>
              <w:rPr>
                <w:rStyle w:val="Teksttreci2Pogrubienie"/>
                <w:color w:val="000000"/>
              </w:rPr>
              <w:t>Rok po ocenie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  <w:ind w:left="300"/>
            </w:pPr>
            <w:r>
              <w:rPr>
                <w:rStyle w:val="Teksttreci2Pogrubienie"/>
                <w:color w:val="000000"/>
              </w:rPr>
              <w:t>Dwa lata po ocenie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bookmarkStart w:id="9" w:name="bookmark9"/>
            <w:r>
              <w:rPr>
                <w:rStyle w:val="Teksttreci20"/>
                <w:color w:val="000000"/>
              </w:rPr>
              <w:t>Liczba zespołów</w:t>
            </w:r>
            <w:bookmarkEnd w:id="9"/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osób ogółem w zespole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41"/>
        </w:trPr>
        <w:tc>
          <w:tcPr>
            <w:tcW w:w="826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W tym z wiersza 2:</w:t>
            </w:r>
          </w:p>
        </w:tc>
      </w:tr>
      <w:tr w:rsidR="00444B2F">
        <w:trPr>
          <w:trHeight w:hRule="exact" w:val="336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Pracownicy socjalni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504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Specjaliści zgodnie z art.110 ust.3 ustawy o pomocy społecznej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</w:tbl>
    <w:p w:rsidR="00444B2F" w:rsidRDefault="00444B2F">
      <w:pPr>
        <w:framePr w:w="8266" w:wrap="notBeside" w:vAnchor="text" w:hAnchor="text" w:y="1"/>
        <w:rPr>
          <w:color w:val="auto"/>
          <w:sz w:val="2"/>
          <w:szCs w:val="2"/>
        </w:rPr>
      </w:pPr>
    </w:p>
    <w:p w:rsidR="00444B2F" w:rsidRDefault="00444B2F">
      <w:pPr>
        <w:rPr>
          <w:color w:val="auto"/>
          <w:sz w:val="2"/>
          <w:szCs w:val="2"/>
        </w:rPr>
      </w:pPr>
    </w:p>
    <w:p w:rsidR="00444B2F" w:rsidRDefault="00444B2F">
      <w:pPr>
        <w:pStyle w:val="Teksttreci50"/>
        <w:numPr>
          <w:ilvl w:val="0"/>
          <w:numId w:val="2"/>
        </w:numPr>
        <w:shd w:val="clear" w:color="auto" w:fill="auto"/>
        <w:tabs>
          <w:tab w:val="left" w:pos="284"/>
        </w:tabs>
        <w:spacing w:before="714" w:after="0" w:line="235" w:lineRule="exact"/>
        <w:jc w:val="left"/>
      </w:pPr>
      <w:r>
        <w:rPr>
          <w:rStyle w:val="Teksttreci5"/>
          <w:b/>
          <w:bCs/>
          <w:color w:val="000000"/>
        </w:rPr>
        <w:t>Środki finansowe na wydatki w pomocy społecznej i innych obszarach polityki społecznej w budżecie jednostki samorządu terytorialnego</w:t>
      </w:r>
    </w:p>
    <w:p w:rsidR="00444B2F" w:rsidRDefault="00444B2F">
      <w:pPr>
        <w:pStyle w:val="Teksttreci21"/>
        <w:shd w:val="clear" w:color="auto" w:fill="auto"/>
        <w:spacing w:before="0" w:line="120" w:lineRule="exact"/>
      </w:pPr>
      <w:r>
        <w:rPr>
          <w:rStyle w:val="Teksttreci2"/>
          <w:color w:val="000000"/>
        </w:rPr>
        <w:t>uwagi do tabeli:</w:t>
      </w:r>
    </w:p>
    <w:p w:rsidR="00444B2F" w:rsidRDefault="00444B2F">
      <w:pPr>
        <w:pStyle w:val="Teksttreci21"/>
        <w:shd w:val="clear" w:color="auto" w:fill="auto"/>
        <w:spacing w:before="0" w:line="120" w:lineRule="exact"/>
      </w:pPr>
      <w:r>
        <w:rPr>
          <w:rStyle w:val="Teksttreci2"/>
          <w:color w:val="000000"/>
        </w:rPr>
        <w:t>Wiersz 25 - w rozdziale 852 15 uwzględniono dodatki mieszkaniowe i dodatki energetyczne.</w:t>
      </w:r>
    </w:p>
    <w:p w:rsidR="00444B2F" w:rsidRDefault="00444B2F">
      <w:pPr>
        <w:pStyle w:val="Teksttreci21"/>
        <w:shd w:val="clear" w:color="auto" w:fill="auto"/>
        <w:spacing w:before="0" w:after="180"/>
        <w:jc w:val="both"/>
      </w:pPr>
      <w:r>
        <w:rPr>
          <w:rStyle w:val="Teksttreci2"/>
          <w:color w:val="000000"/>
        </w:rPr>
        <w:t>Wiersz 45 - w rozdziale umiejscowione środki na dożywianie, obsługę KDR oraz wypłacone za rok 2014r. świadczenia finansowe w ramach rządowego programu wspierania osób uprawnionych do świadczenia pielęgnacyjnego. Prognozy na 2016r. przyjęto na poziomie roku oceny (w uwagi na liczbę osób korzystających z pomocy) . Zwiększenia (gdzie widoczna tendencja zwyżkowa) uwzględniono na poziomie 2% lub 5%.</w:t>
      </w:r>
    </w:p>
    <w:p w:rsidR="00444B2F" w:rsidRDefault="00444B2F">
      <w:pPr>
        <w:pStyle w:val="Teksttreci21"/>
        <w:shd w:val="clear" w:color="auto" w:fill="auto"/>
        <w:spacing w:before="0" w:after="153"/>
      </w:pPr>
      <w:r>
        <w:rPr>
          <w:rStyle w:val="Teksttreci2"/>
          <w:color w:val="000000"/>
        </w:rPr>
        <w:t xml:space="preserve">Nadmienia </w:t>
      </w:r>
      <w:proofErr w:type="spellStart"/>
      <w:r>
        <w:rPr>
          <w:rStyle w:val="Teksttreci2"/>
          <w:color w:val="000000"/>
        </w:rPr>
        <w:t>się,iż</w:t>
      </w:r>
      <w:proofErr w:type="spellEnd"/>
      <w:r>
        <w:rPr>
          <w:rStyle w:val="Teksttreci2"/>
          <w:color w:val="000000"/>
        </w:rPr>
        <w:t xml:space="preserve"> w wydatkach na pomoc społeczną w tabeli nie uwzględniono środków na realizację programu rządowego 500+ . Plan środków na realizację zadania na 2016r. wynosi 5 059 499zł.</w:t>
      </w:r>
    </w:p>
    <w:p w:rsidR="00444B2F" w:rsidRDefault="00444B2F">
      <w:pPr>
        <w:pStyle w:val="Teksttreci60"/>
        <w:shd w:val="clear" w:color="auto" w:fill="auto"/>
        <w:spacing w:before="0"/>
      </w:pPr>
      <w:r>
        <w:rPr>
          <w:rStyle w:val="Teksttreci6"/>
          <w:b/>
          <w:bCs/>
          <w:color w:val="000000"/>
        </w:rPr>
        <w:t>ŚRODKI FINANSOWE NA WYDATKI W POMOCY SPOŁECZNEJ I INNYCH OBSZARACH POLITYKI SPOŁECZNEJ W BUDŻECIE JEDNOSTKI SAMORZĄDU TERYTORIALNEGO (zadania własne i zadania zlecone)</w:t>
      </w:r>
    </w:p>
    <w:p w:rsidR="00444B2F" w:rsidRDefault="00444B2F">
      <w:pPr>
        <w:pStyle w:val="Teksttreci60"/>
        <w:shd w:val="clear" w:color="auto" w:fill="auto"/>
        <w:spacing w:before="0"/>
        <w:ind w:left="8220"/>
      </w:pPr>
      <w:r>
        <w:rPr>
          <w:rStyle w:val="Teksttreci6"/>
          <w:b/>
          <w:bCs/>
          <w:color w:val="000000"/>
        </w:rPr>
        <w:t>W złotych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3"/>
        <w:gridCol w:w="341"/>
        <w:gridCol w:w="1114"/>
        <w:gridCol w:w="1118"/>
        <w:gridCol w:w="1114"/>
        <w:gridCol w:w="1118"/>
        <w:gridCol w:w="1128"/>
      </w:tblGrid>
      <w:tr w:rsidR="00444B2F">
        <w:trPr>
          <w:trHeight w:hRule="exact" w:val="350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WYSZCZEGÓLNIENIE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Lata poprzednie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 oceny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Potrzeby</w:t>
            </w:r>
          </w:p>
        </w:tc>
      </w:tr>
      <w:tr w:rsidR="00444B2F">
        <w:trPr>
          <w:trHeight w:hRule="exact" w:val="490"/>
        </w:trPr>
        <w:tc>
          <w:tcPr>
            <w:tcW w:w="26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 2013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 2014</w:t>
            </w: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ind w:left="140"/>
            </w:pPr>
            <w:r>
              <w:rPr>
                <w:rStyle w:val="Teksttreci2Pogrubienie"/>
                <w:color w:val="000000"/>
              </w:rPr>
              <w:t>Rok po ocenie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  <w:ind w:left="300"/>
            </w:pPr>
            <w:r>
              <w:rPr>
                <w:rStyle w:val="Teksttreci2Pogrubienie"/>
                <w:color w:val="000000"/>
              </w:rPr>
              <w:t>Dwa lata po ocenie</w:t>
            </w:r>
          </w:p>
        </w:tc>
      </w:tr>
      <w:tr w:rsidR="00444B2F">
        <w:trPr>
          <w:trHeight w:hRule="exact" w:val="341"/>
        </w:trPr>
        <w:tc>
          <w:tcPr>
            <w:tcW w:w="826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OGÓŁEM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OGÓŁEM ( działy)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6 054 944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6 363 679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6 456 793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7 115 508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7 428 620</w:t>
            </w:r>
          </w:p>
        </w:tc>
      </w:tr>
      <w:tr w:rsidR="00444B2F">
        <w:trPr>
          <w:trHeight w:hRule="exact" w:val="336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W tym: w budżecie OPS/PCPR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5714 189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5 966 917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6 106 432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6 760 508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7 073 620</w:t>
            </w:r>
          </w:p>
        </w:tc>
      </w:tr>
      <w:tr w:rsidR="00444B2F">
        <w:trPr>
          <w:trHeight w:hRule="exact" w:val="341"/>
        </w:trPr>
        <w:tc>
          <w:tcPr>
            <w:tcW w:w="826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851 - OCHRONA ZDROWIA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85153 - Przeciwdziałanie narkomanii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10 240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12 938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12 025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15 000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15 000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w tym: w budżecie OPS / PCPR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36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85154 - Przeciwdziałanie alkoholizmowi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174 044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198 562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199 085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200 000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200 000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w tym: w budżecie OPS / PCPR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41"/>
        </w:trPr>
        <w:tc>
          <w:tcPr>
            <w:tcW w:w="826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852 - POMOC SPOŁECZNA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85201 - Placówki opiekuńczo-wychowawcze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21 524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29 413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37 434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w tym: w budżecie OPS / PCPR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21 524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29 413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37 434</w:t>
            </w:r>
          </w:p>
        </w:tc>
      </w:tr>
      <w:tr w:rsidR="00444B2F">
        <w:trPr>
          <w:trHeight w:hRule="exact" w:val="336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85202 - Domy pomocy społecznej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269 629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275 465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273 685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320 000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350 000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w tym: w budżecie OPS / PCPR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269 629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275 465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273 685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320 000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350 000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85203 - Ośrodki Wsparcia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290 142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276 347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289 759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362 239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362 239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w tym: w budżecie OPS / PCPR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290 142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276 347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289 759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362 239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362 239</w:t>
            </w:r>
          </w:p>
        </w:tc>
      </w:tr>
      <w:tr w:rsidR="00444B2F">
        <w:trPr>
          <w:trHeight w:hRule="exact" w:val="336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85204 - Rodziny zastępcze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6 694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11 716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2 032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5 922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9 576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w tym: w budżecie OPS / PCPR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6 694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11 716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2 032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5 922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9 576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54" w:lineRule="exact"/>
            </w:pPr>
            <w:r>
              <w:rPr>
                <w:rStyle w:val="Teksttreci20"/>
                <w:color w:val="000000"/>
              </w:rPr>
              <w:t>85205 - Przeciwdziałanie przemocy w rodzinie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599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1 500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1 500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w tym: w budżecie OPS / PCPR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599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1 500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1 500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85206 - Wspieranie rodziny (m.in. asystenci rodziny i rodziny wspierające)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32 127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37 341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39 767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43 168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47 485</w:t>
            </w:r>
          </w:p>
        </w:tc>
      </w:tr>
    </w:tbl>
    <w:p w:rsidR="00444B2F" w:rsidRDefault="00444B2F">
      <w:pPr>
        <w:framePr w:w="8266" w:wrap="notBeside" w:vAnchor="text" w:hAnchor="text" w:y="1"/>
        <w:rPr>
          <w:color w:val="auto"/>
          <w:sz w:val="2"/>
          <w:szCs w:val="2"/>
        </w:rPr>
      </w:pPr>
    </w:p>
    <w:p w:rsidR="00444B2F" w:rsidRDefault="00444B2F">
      <w:pPr>
        <w:rPr>
          <w:color w:val="auto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3"/>
        <w:gridCol w:w="341"/>
        <w:gridCol w:w="1114"/>
        <w:gridCol w:w="1118"/>
        <w:gridCol w:w="1114"/>
        <w:gridCol w:w="1118"/>
        <w:gridCol w:w="1128"/>
      </w:tblGrid>
      <w:tr w:rsidR="00444B2F">
        <w:trPr>
          <w:trHeight w:hRule="exact" w:val="336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lastRenderedPageBreak/>
              <w:t>WYSZCZEGÓLNIENIE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Lata poprzednie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 oceny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Potrzeby</w:t>
            </w:r>
          </w:p>
        </w:tc>
      </w:tr>
      <w:tr w:rsidR="00444B2F">
        <w:trPr>
          <w:trHeight w:hRule="exact" w:val="490"/>
        </w:trPr>
        <w:tc>
          <w:tcPr>
            <w:tcW w:w="26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 2013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 2014</w:t>
            </w: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ind w:left="140"/>
            </w:pPr>
            <w:r>
              <w:rPr>
                <w:rStyle w:val="Teksttreci2Pogrubienie"/>
                <w:color w:val="000000"/>
              </w:rPr>
              <w:t>Rok po ocenie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  <w:ind w:left="300"/>
            </w:pPr>
            <w:r>
              <w:rPr>
                <w:rStyle w:val="Teksttreci2Pogrubienie"/>
                <w:color w:val="000000"/>
              </w:rPr>
              <w:t>Dwa lata po ocenie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w tym: w budżecie OPS / PCPR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32 127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37 341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39 767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43 168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47 485</w:t>
            </w:r>
          </w:p>
        </w:tc>
      </w:tr>
      <w:tr w:rsidR="00444B2F">
        <w:trPr>
          <w:trHeight w:hRule="exact" w:val="9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85212 - Świadczenia rodzinne, świadczenie z funduszu alimentacyjnego oraz składki na ubezpieczenia emerytalne i rentowe z ubezpieczenia społecznego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3 467 497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3 601 917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3 805 914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4 220 652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4 431 685</w:t>
            </w:r>
          </w:p>
        </w:tc>
      </w:tr>
      <w:tr w:rsidR="00444B2F">
        <w:trPr>
          <w:trHeight w:hRule="exact" w:val="336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w tym: w budżecie OPS / PCPR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3 467 497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3 601 917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3 805 914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4 220 652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4 431 685</w:t>
            </w:r>
          </w:p>
        </w:tc>
      </w:tr>
      <w:tr w:rsidR="00444B2F">
        <w:trPr>
          <w:trHeight w:hRule="exact" w:val="1238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85213 - Składki na ubezpieczenie zdrowotne opłacane za osoby pobierające niektóre świadczenia z pomocy społecznej, niektóre świadczenia rodzinne oraz za osoby uczestniczące w zajęciach centrum integracji społecznej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27 522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32 776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49 782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55 100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57 855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w tym: w budżecie OPS / PCPR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27 522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32 776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49 782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55 100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57 855</w:t>
            </w:r>
          </w:p>
        </w:tc>
      </w:tr>
      <w:tr w:rsidR="00444B2F">
        <w:trPr>
          <w:trHeight w:hRule="exact" w:val="638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85214 - Zasiłki i pomoc w naturze oraz składki na ubezpieczenia emerytalne i rentowe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271 347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318 000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309 960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333 900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350 595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w tym: w budżecie OPS / PCPR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271 347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318 000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309 960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333 900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350 595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85215 - Dodatki mieszkaniowe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211 440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205 723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174 939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174 000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174 000</w:t>
            </w:r>
          </w:p>
        </w:tc>
      </w:tr>
      <w:tr w:rsidR="00444B2F">
        <w:trPr>
          <w:trHeight w:hRule="exact" w:val="336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w tym: w budżecie OPS / PCPR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211 440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205 723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174 939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174 000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174 000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85216 - Zasiłki stałe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214 602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246 469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241 963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284 148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298 355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w tym: w budżecie OPS / PCPR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214 602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246 469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241 963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284 148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298 355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85218 - Powiatowe Centrum Pomocy Rodzinie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w tym: w budżecie OPS/PCPR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</w:tr>
      <w:tr w:rsidR="00444B2F">
        <w:trPr>
          <w:trHeight w:hRule="exact" w:val="336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85219 - Ośrodek Pomocy Społecznej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575 550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592 375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602 139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639 601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652 393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w tym: w budżecie OPS/PCPR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575 550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592 375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602 139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639 601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652 393</w:t>
            </w:r>
          </w:p>
        </w:tc>
      </w:tr>
      <w:tr w:rsidR="00444B2F">
        <w:trPr>
          <w:trHeight w:hRule="exact" w:val="638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85220 - Specjalistyczne poradnictwo, mieszkania chronione i ośrodki interwencji kryzysowej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w tym: w budżecie OPS / PCPR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85228 - Usługi opiekuńcze i specjalistyczne usługi opiekuńcze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111 951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109 233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121 300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127 365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133 733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w tym: w budżecie OPS / PCPR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111 951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109 233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121 300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127 365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133 733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85231 - Pomoc dla cudzoziemców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36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w tym: w budżecie OPS / PCPR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9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W tym (z wiersza 37): Wydatki na pomoc dla cudzoziemców w celu integracji ze środowiskiem (cudzoziemcy, którzy uzyskali status uchodźcy lub ochronę uzupełniającą)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w tym: w budżecie OPS / PCPR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36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85232 - Centra Integracji Społecznej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w tym: w budżecie OPS / PCPR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85278 - Usuwanie skutków klęsk żywiołowych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6 000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w tym: w budżecie OPS / PCPR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6 000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85295 - Pozostała działalność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235 688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259 555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167 069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163 500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166 770</w:t>
            </w:r>
          </w:p>
        </w:tc>
      </w:tr>
      <w:tr w:rsidR="00444B2F">
        <w:trPr>
          <w:trHeight w:hRule="exact" w:val="336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w tym: w budżecie OPS / PCPR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235 688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259 555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167 069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163 500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166 770</w:t>
            </w:r>
          </w:p>
        </w:tc>
      </w:tr>
      <w:tr w:rsidR="00444B2F">
        <w:trPr>
          <w:trHeight w:hRule="exact" w:val="341"/>
        </w:trPr>
        <w:tc>
          <w:tcPr>
            <w:tcW w:w="826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853 - POZOSTAŁE ZADANIA W ZAKRESIE POLITYKI SPOŁECZNEJ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85305 - Żłobki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w tym: w budżecie OPS / PCPR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</w:tbl>
    <w:p w:rsidR="00444B2F" w:rsidRDefault="00444B2F">
      <w:pPr>
        <w:framePr w:w="8266" w:wrap="notBeside" w:vAnchor="text" w:hAnchor="text" w:y="1"/>
        <w:rPr>
          <w:color w:val="auto"/>
          <w:sz w:val="2"/>
          <w:szCs w:val="2"/>
        </w:rPr>
      </w:pPr>
    </w:p>
    <w:p w:rsidR="00444B2F" w:rsidRDefault="00444B2F">
      <w:pPr>
        <w:rPr>
          <w:color w:val="auto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3"/>
        <w:gridCol w:w="341"/>
        <w:gridCol w:w="1114"/>
        <w:gridCol w:w="1118"/>
        <w:gridCol w:w="1114"/>
        <w:gridCol w:w="1118"/>
        <w:gridCol w:w="1128"/>
      </w:tblGrid>
      <w:tr w:rsidR="00444B2F">
        <w:trPr>
          <w:trHeight w:hRule="exact" w:val="336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lastRenderedPageBreak/>
              <w:t>WYSZCZEGÓLNIENIE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Lata poprzednie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 oceny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Potrzeby</w:t>
            </w:r>
          </w:p>
        </w:tc>
      </w:tr>
      <w:tr w:rsidR="00444B2F">
        <w:trPr>
          <w:trHeight w:hRule="exact" w:val="490"/>
        </w:trPr>
        <w:tc>
          <w:tcPr>
            <w:tcW w:w="26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 2013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 2014</w:t>
            </w: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ind w:left="140"/>
            </w:pPr>
            <w:r>
              <w:rPr>
                <w:rStyle w:val="Teksttreci2Pogrubienie"/>
                <w:color w:val="000000"/>
              </w:rPr>
              <w:t>Rok po ocenie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  <w:ind w:left="300"/>
            </w:pPr>
            <w:r>
              <w:rPr>
                <w:rStyle w:val="Teksttreci2Pogrubienie"/>
                <w:color w:val="000000"/>
              </w:rPr>
              <w:t>Dwa lata po ocenie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bookmarkStart w:id="10" w:name="bookmark10"/>
            <w:r>
              <w:rPr>
                <w:rStyle w:val="Teksttreci20"/>
                <w:color w:val="000000"/>
              </w:rPr>
              <w:t>85306 - Kluby dziecięce</w:t>
            </w:r>
            <w:bookmarkEnd w:id="10"/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w tym: w budżecie OPS / PCPR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85307 - Dzienni opiekunowie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51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36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w tym: w budżecie OPS / PCPR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52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85311 - Rehabilitacja zawodowa i społeczna osób niepełnosprawnych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53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w tym: w budżecie OPS / PCPR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54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85321 - Zespoły orzekania o niepełnosprawności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55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w tym: w budżecie dyspozycji OPS / PCPR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56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85324 - Państwowy Fundusz Rehabilitacji Osób Niepełnosprawnych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57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w tym: w budżecie OPS / PCPR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58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85395 - Pozostała działalność w zakresie polityki społecznej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59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36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w tym: w budżecie OPS / PCPR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60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41"/>
        </w:trPr>
        <w:tc>
          <w:tcPr>
            <w:tcW w:w="826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854 - Edukacyjna opieka wychowawcza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85415 - Pomoc materialna dla uczniów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61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156 471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185 262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139 251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140 000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140 000</w:t>
            </w:r>
          </w:p>
        </w:tc>
      </w:tr>
      <w:tr w:rsidR="00444B2F">
        <w:trPr>
          <w:trHeight w:hRule="exact" w:val="35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w tym: w budżecie OPS / PCPR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62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266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</w:tbl>
    <w:p w:rsidR="00444B2F" w:rsidRDefault="00444B2F">
      <w:pPr>
        <w:framePr w:w="8266" w:wrap="notBeside" w:vAnchor="text" w:hAnchor="text" w:y="1"/>
        <w:rPr>
          <w:color w:val="auto"/>
          <w:sz w:val="2"/>
          <w:szCs w:val="2"/>
        </w:rPr>
      </w:pPr>
    </w:p>
    <w:p w:rsidR="00444B2F" w:rsidRDefault="00444B2F">
      <w:pPr>
        <w:rPr>
          <w:color w:val="auto"/>
          <w:sz w:val="2"/>
          <w:szCs w:val="2"/>
        </w:rPr>
      </w:pPr>
    </w:p>
    <w:p w:rsidR="00444B2F" w:rsidRDefault="00444B2F">
      <w:pPr>
        <w:pStyle w:val="Teksttreci50"/>
        <w:numPr>
          <w:ilvl w:val="0"/>
          <w:numId w:val="2"/>
        </w:numPr>
        <w:shd w:val="clear" w:color="auto" w:fill="auto"/>
        <w:tabs>
          <w:tab w:val="left" w:pos="299"/>
        </w:tabs>
        <w:spacing w:before="772" w:after="114" w:line="190" w:lineRule="exact"/>
      </w:pPr>
      <w:r>
        <w:rPr>
          <w:rStyle w:val="Teksttreci5"/>
          <w:b/>
          <w:bCs/>
          <w:color w:val="000000"/>
        </w:rPr>
        <w:t>Aktywność projektowo-konkursowa jednostki organizacyjnej pomocy społecznej</w:t>
      </w:r>
    </w:p>
    <w:p w:rsidR="00444B2F" w:rsidRDefault="00444B2F">
      <w:pPr>
        <w:pStyle w:val="Teksttreci21"/>
        <w:shd w:val="clear" w:color="auto" w:fill="auto"/>
        <w:spacing w:before="0"/>
        <w:jc w:val="both"/>
      </w:pPr>
      <w:r>
        <w:rPr>
          <w:rStyle w:val="Teksttreci2"/>
          <w:color w:val="000000"/>
        </w:rPr>
        <w:t>W tabeli uwzględniono:</w:t>
      </w:r>
    </w:p>
    <w:p w:rsidR="00444B2F" w:rsidRDefault="00444B2F">
      <w:pPr>
        <w:pStyle w:val="Teksttreci21"/>
        <w:numPr>
          <w:ilvl w:val="0"/>
          <w:numId w:val="7"/>
        </w:numPr>
        <w:shd w:val="clear" w:color="auto" w:fill="auto"/>
        <w:tabs>
          <w:tab w:val="left" w:pos="232"/>
        </w:tabs>
        <w:spacing w:before="0"/>
        <w:jc w:val="both"/>
      </w:pPr>
      <w:r>
        <w:rPr>
          <w:rStyle w:val="Teksttreci2"/>
          <w:color w:val="000000"/>
        </w:rPr>
        <w:t xml:space="preserve">w zakresie konkursów ogłaszanych przez </w:t>
      </w:r>
      <w:proofErr w:type="spellStart"/>
      <w:r>
        <w:rPr>
          <w:rStyle w:val="Teksttreci2"/>
          <w:color w:val="000000"/>
        </w:rPr>
        <w:t>MPiPS</w:t>
      </w:r>
      <w:proofErr w:type="spellEnd"/>
      <w:r>
        <w:rPr>
          <w:rStyle w:val="Teksttreci2"/>
          <w:color w:val="000000"/>
        </w:rPr>
        <w:t xml:space="preserve"> - projekt realizowany w ramach Programu asystent rodziny i koordynator rodzinnej pieczy zastępczej</w:t>
      </w:r>
    </w:p>
    <w:p w:rsidR="00444B2F" w:rsidRDefault="00444B2F">
      <w:pPr>
        <w:pStyle w:val="Teksttreci21"/>
        <w:numPr>
          <w:ilvl w:val="0"/>
          <w:numId w:val="7"/>
        </w:numPr>
        <w:shd w:val="clear" w:color="auto" w:fill="auto"/>
        <w:tabs>
          <w:tab w:val="left" w:pos="241"/>
        </w:tabs>
        <w:spacing w:before="0"/>
        <w:jc w:val="both"/>
      </w:pPr>
      <w:r>
        <w:rPr>
          <w:rStyle w:val="Teksttreci2"/>
          <w:color w:val="000000"/>
        </w:rPr>
        <w:t xml:space="preserve">w zakresie konkursów ogłaszanych przez </w:t>
      </w:r>
      <w:proofErr w:type="spellStart"/>
      <w:r>
        <w:rPr>
          <w:rStyle w:val="Teksttreci2"/>
          <w:color w:val="000000"/>
        </w:rPr>
        <w:t>MAiC</w:t>
      </w:r>
      <w:proofErr w:type="spellEnd"/>
      <w:r>
        <w:rPr>
          <w:rStyle w:val="Teksttreci2"/>
          <w:color w:val="000000"/>
        </w:rPr>
        <w:t xml:space="preserve"> - projekty realizowane w ramach Programu integracji społeczności romskiej 2014-2020</w:t>
      </w:r>
    </w:p>
    <w:p w:rsidR="00444B2F" w:rsidRDefault="00444B2F">
      <w:pPr>
        <w:pStyle w:val="Teksttreci21"/>
        <w:numPr>
          <w:ilvl w:val="0"/>
          <w:numId w:val="7"/>
        </w:numPr>
        <w:shd w:val="clear" w:color="auto" w:fill="auto"/>
        <w:tabs>
          <w:tab w:val="left" w:pos="241"/>
        </w:tabs>
        <w:spacing w:before="0" w:after="273"/>
        <w:jc w:val="both"/>
      </w:pPr>
      <w:r>
        <w:rPr>
          <w:rStyle w:val="Teksttreci2"/>
          <w:color w:val="000000"/>
        </w:rPr>
        <w:t>w zakresie konkursów EFS POKL - projekt &amp;</w:t>
      </w:r>
      <w:proofErr w:type="spellStart"/>
      <w:r>
        <w:rPr>
          <w:rStyle w:val="Teksttreci2"/>
          <w:color w:val="000000"/>
        </w:rPr>
        <w:t>amp;quot;Małe</w:t>
      </w:r>
      <w:proofErr w:type="spellEnd"/>
      <w:r>
        <w:rPr>
          <w:rStyle w:val="Teksttreci2"/>
          <w:color w:val="000000"/>
        </w:rPr>
        <w:t xml:space="preserve"> kroki do </w:t>
      </w:r>
      <w:proofErr w:type="spellStart"/>
      <w:r>
        <w:rPr>
          <w:rStyle w:val="Teksttreci2"/>
          <w:color w:val="000000"/>
        </w:rPr>
        <w:t>sukcesu&amp;amp;quot</w:t>
      </w:r>
      <w:proofErr w:type="spellEnd"/>
      <w:r>
        <w:rPr>
          <w:rStyle w:val="Teksttreci2"/>
          <w:color w:val="000000"/>
        </w:rPr>
        <w:t xml:space="preserve">; w ramach Priorytetu VII Promocja integracji społecznej Działanie 7.1 Rozwój i upowszechnianie aktywnej integracji </w:t>
      </w:r>
      <w:proofErr w:type="spellStart"/>
      <w:r>
        <w:rPr>
          <w:rStyle w:val="Teksttreci2"/>
          <w:color w:val="000000"/>
        </w:rPr>
        <w:t>Poddziałanie</w:t>
      </w:r>
      <w:proofErr w:type="spellEnd"/>
      <w:r>
        <w:rPr>
          <w:rStyle w:val="Teksttreci2"/>
          <w:color w:val="000000"/>
        </w:rPr>
        <w:t xml:space="preserve"> 7.1.1 Rozwój i upowszechnianie aktywnej integracji przez ośrodki pomocy społecznej.</w:t>
      </w:r>
    </w:p>
    <w:p w:rsidR="00444B2F" w:rsidRDefault="00444B2F">
      <w:pPr>
        <w:pStyle w:val="Teksttreci60"/>
        <w:shd w:val="clear" w:color="auto" w:fill="auto"/>
        <w:spacing w:before="0"/>
        <w:ind w:right="1900"/>
      </w:pPr>
      <w:r>
        <w:rPr>
          <w:rStyle w:val="Teksttreci6"/>
          <w:b/>
          <w:bCs/>
          <w:color w:val="000000"/>
        </w:rPr>
        <w:t>AKTYWNOŚĆ PROJEKTOWO-KONKURSOWA JEDNOSTKI ORGANIZACYJNEJ POMOCY SPOŁECZNEJ (w całym okresie sprawozdawczym)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3"/>
        <w:gridCol w:w="341"/>
        <w:gridCol w:w="1114"/>
        <w:gridCol w:w="1118"/>
        <w:gridCol w:w="1114"/>
        <w:gridCol w:w="1128"/>
      </w:tblGrid>
      <w:tr w:rsidR="00444B2F">
        <w:trPr>
          <w:trHeight w:hRule="exact" w:val="346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WYSZCZEGÓLNIENIE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Lata poprzednie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 oceny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54" w:lineRule="exact"/>
              <w:jc w:val="center"/>
            </w:pPr>
            <w:r>
              <w:rPr>
                <w:rStyle w:val="Teksttreci2Pogrubienie"/>
                <w:color w:val="000000"/>
              </w:rPr>
              <w:t>Prognoza rok po ocenie</w:t>
            </w:r>
          </w:p>
        </w:tc>
      </w:tr>
      <w:tr w:rsidR="00444B2F">
        <w:trPr>
          <w:trHeight w:hRule="exact" w:val="341"/>
        </w:trPr>
        <w:tc>
          <w:tcPr>
            <w:tcW w:w="26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54" w:lineRule="exact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 2013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 2014</w:t>
            </w: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</w:p>
        </w:tc>
      </w:tr>
      <w:tr w:rsidR="00444B2F">
        <w:trPr>
          <w:trHeight w:hRule="exact" w:val="341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PROJEKTY WSPÓŁFINANSOWANE z EFS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projektów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36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Ogółem liczba osób objętych projektami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Łączna kwota środków EFS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85 447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82 272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54 996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41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W tym:</w:t>
            </w:r>
          </w:p>
        </w:tc>
      </w:tr>
      <w:tr w:rsidR="00444B2F">
        <w:trPr>
          <w:trHeight w:hRule="exact" w:val="341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 xml:space="preserve">UDZIAŁ W KONKURSACH OGŁASZANYCH PRZEZ </w:t>
            </w:r>
            <w:proofErr w:type="spellStart"/>
            <w:r>
              <w:rPr>
                <w:rStyle w:val="Teksttreci2Pogrubienie"/>
                <w:color w:val="000000"/>
              </w:rPr>
              <w:t>MPiPS</w:t>
            </w:r>
            <w:proofErr w:type="spellEnd"/>
          </w:p>
        </w:tc>
      </w:tr>
      <w:tr w:rsidR="00444B2F">
        <w:trPr>
          <w:trHeight w:hRule="exact" w:val="336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konkursów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Ogółem liczba osób objętych projektami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90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89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105</w:t>
            </w:r>
          </w:p>
        </w:tc>
      </w:tr>
      <w:tr w:rsidR="00444B2F">
        <w:trPr>
          <w:trHeight w:hRule="exact" w:val="341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W tym</w:t>
            </w:r>
          </w:p>
        </w:tc>
      </w:tr>
      <w:tr w:rsidR="00444B2F">
        <w:trPr>
          <w:trHeight w:hRule="exact" w:val="341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UDZIAŁ W PROGRAMACH OSŁONOWYCH (nie wymienionych wyżej)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programów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36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Ogółem liczba osób objętych projektami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50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W tym:</w:t>
            </w:r>
          </w:p>
        </w:tc>
      </w:tr>
    </w:tbl>
    <w:p w:rsidR="00444B2F" w:rsidRDefault="00444B2F">
      <w:pPr>
        <w:framePr w:w="7147" w:wrap="notBeside" w:vAnchor="text" w:hAnchor="text" w:y="1"/>
        <w:rPr>
          <w:color w:val="auto"/>
          <w:sz w:val="2"/>
          <w:szCs w:val="2"/>
        </w:rPr>
      </w:pPr>
    </w:p>
    <w:p w:rsidR="00444B2F" w:rsidRDefault="00444B2F">
      <w:pPr>
        <w:rPr>
          <w:color w:val="auto"/>
          <w:sz w:val="2"/>
          <w:szCs w:val="2"/>
        </w:rPr>
      </w:pPr>
    </w:p>
    <w:p w:rsidR="00444B2F" w:rsidRDefault="00444B2F">
      <w:pPr>
        <w:pStyle w:val="Teksttreci50"/>
        <w:numPr>
          <w:ilvl w:val="0"/>
          <w:numId w:val="2"/>
        </w:numPr>
        <w:shd w:val="clear" w:color="auto" w:fill="auto"/>
        <w:tabs>
          <w:tab w:val="left" w:pos="300"/>
        </w:tabs>
        <w:spacing w:after="114" w:line="190" w:lineRule="exact"/>
      </w:pPr>
      <w:bookmarkStart w:id="11" w:name="bookmark11"/>
      <w:r>
        <w:rPr>
          <w:rStyle w:val="Teksttreci5"/>
          <w:b/>
          <w:bCs/>
          <w:color w:val="000000"/>
        </w:rPr>
        <w:t>Współpraca z organizacjami pozarządowymi - zadania zlecone w obszarze pomocy i wsparcia</w:t>
      </w:r>
      <w:bookmarkEnd w:id="11"/>
    </w:p>
    <w:p w:rsidR="00444B2F" w:rsidRDefault="00444B2F">
      <w:pPr>
        <w:pStyle w:val="Teksttreci21"/>
        <w:shd w:val="clear" w:color="auto" w:fill="auto"/>
        <w:spacing w:before="0"/>
      </w:pPr>
      <w:r>
        <w:rPr>
          <w:rStyle w:val="Teksttreci2"/>
          <w:color w:val="000000"/>
        </w:rPr>
        <w:t xml:space="preserve">Ośrodek Pomocy Społecznej w Opatowie prowadzi szeroko rozumianą współpracę z organizacjami pozarządowymi działającymi na terenie </w:t>
      </w:r>
      <w:proofErr w:type="spellStart"/>
      <w:r>
        <w:rPr>
          <w:rStyle w:val="Teksttreci2"/>
          <w:color w:val="000000"/>
        </w:rPr>
        <w:t>MiG</w:t>
      </w:r>
      <w:proofErr w:type="spellEnd"/>
      <w:r>
        <w:rPr>
          <w:rStyle w:val="Teksttreci2"/>
          <w:color w:val="000000"/>
        </w:rPr>
        <w:t xml:space="preserve"> Opatów (oraz poza w zależności od zaistniałej sytuacji). Należą do nich:</w:t>
      </w:r>
    </w:p>
    <w:p w:rsidR="00444B2F" w:rsidRDefault="00444B2F">
      <w:pPr>
        <w:pStyle w:val="Teksttreci21"/>
        <w:numPr>
          <w:ilvl w:val="0"/>
          <w:numId w:val="8"/>
        </w:numPr>
        <w:shd w:val="clear" w:color="auto" w:fill="auto"/>
        <w:tabs>
          <w:tab w:val="left" w:pos="232"/>
        </w:tabs>
        <w:spacing w:before="0"/>
        <w:jc w:val="both"/>
      </w:pPr>
      <w:r>
        <w:rPr>
          <w:rStyle w:val="Teksttreci2"/>
          <w:color w:val="000000"/>
        </w:rPr>
        <w:t>Stowarzyszenie Pomocy Rodzinie w Opatowie,</w:t>
      </w:r>
    </w:p>
    <w:p w:rsidR="00444B2F" w:rsidRDefault="00444B2F">
      <w:pPr>
        <w:pStyle w:val="Teksttreci21"/>
        <w:numPr>
          <w:ilvl w:val="0"/>
          <w:numId w:val="8"/>
        </w:numPr>
        <w:shd w:val="clear" w:color="auto" w:fill="auto"/>
        <w:tabs>
          <w:tab w:val="left" w:pos="242"/>
        </w:tabs>
        <w:spacing w:before="0"/>
        <w:jc w:val="both"/>
      </w:pPr>
      <w:r>
        <w:rPr>
          <w:rStyle w:val="Teksttreci2"/>
          <w:color w:val="000000"/>
        </w:rPr>
        <w:t>Stowarzyszenie na rzecz Rozwoju Ziemi Opatowskiej,</w:t>
      </w:r>
    </w:p>
    <w:p w:rsidR="00444B2F" w:rsidRDefault="00444B2F">
      <w:pPr>
        <w:pStyle w:val="Teksttreci21"/>
        <w:numPr>
          <w:ilvl w:val="0"/>
          <w:numId w:val="8"/>
        </w:numPr>
        <w:shd w:val="clear" w:color="auto" w:fill="auto"/>
        <w:tabs>
          <w:tab w:val="left" w:pos="242"/>
        </w:tabs>
        <w:spacing w:before="0"/>
        <w:jc w:val="both"/>
      </w:pPr>
      <w:r>
        <w:rPr>
          <w:rStyle w:val="Teksttreci2"/>
          <w:color w:val="000000"/>
        </w:rPr>
        <w:t>Stowarzyszenie Samotnych Rencistów, Emerytów i Inwalidów w Wąworkowie (Schronisko w Wąworkowie)</w:t>
      </w:r>
    </w:p>
    <w:p w:rsidR="00444B2F" w:rsidRDefault="00444B2F">
      <w:pPr>
        <w:pStyle w:val="Teksttreci21"/>
        <w:numPr>
          <w:ilvl w:val="0"/>
          <w:numId w:val="8"/>
        </w:numPr>
        <w:shd w:val="clear" w:color="auto" w:fill="auto"/>
        <w:tabs>
          <w:tab w:val="left" w:pos="242"/>
        </w:tabs>
        <w:spacing w:before="0"/>
        <w:jc w:val="both"/>
      </w:pPr>
      <w:r>
        <w:rPr>
          <w:rStyle w:val="Teksttreci2"/>
          <w:color w:val="000000"/>
        </w:rPr>
        <w:t>Towarzystwo Pomocy im. Św. brata Alberta (Schronisko w Lipowej),</w:t>
      </w:r>
    </w:p>
    <w:p w:rsidR="00444B2F" w:rsidRDefault="00444B2F">
      <w:pPr>
        <w:pStyle w:val="Teksttreci21"/>
        <w:numPr>
          <w:ilvl w:val="0"/>
          <w:numId w:val="8"/>
        </w:numPr>
        <w:shd w:val="clear" w:color="auto" w:fill="auto"/>
        <w:tabs>
          <w:tab w:val="left" w:pos="242"/>
        </w:tabs>
        <w:spacing w:before="0"/>
        <w:jc w:val="both"/>
      </w:pPr>
      <w:r>
        <w:rPr>
          <w:rStyle w:val="Teksttreci2"/>
          <w:color w:val="000000"/>
        </w:rPr>
        <w:t>Akcja Katolicka przy parafii Św. Marcina w Opatowie,</w:t>
      </w:r>
    </w:p>
    <w:p w:rsidR="00444B2F" w:rsidRDefault="00444B2F">
      <w:pPr>
        <w:pStyle w:val="Teksttreci21"/>
        <w:numPr>
          <w:ilvl w:val="0"/>
          <w:numId w:val="8"/>
        </w:numPr>
        <w:shd w:val="clear" w:color="auto" w:fill="auto"/>
        <w:tabs>
          <w:tab w:val="left" w:pos="242"/>
        </w:tabs>
        <w:spacing w:before="0"/>
        <w:jc w:val="both"/>
      </w:pPr>
      <w:r>
        <w:rPr>
          <w:rStyle w:val="Teksttreci2"/>
          <w:color w:val="000000"/>
        </w:rPr>
        <w:t xml:space="preserve">Akcja Katolicka przy parafii </w:t>
      </w:r>
      <w:proofErr w:type="spellStart"/>
      <w:r>
        <w:rPr>
          <w:rStyle w:val="Teksttreci2"/>
          <w:color w:val="000000"/>
        </w:rPr>
        <w:t>pw</w:t>
      </w:r>
      <w:proofErr w:type="spellEnd"/>
      <w:r>
        <w:rPr>
          <w:rStyle w:val="Teksttreci2"/>
          <w:color w:val="000000"/>
        </w:rPr>
        <w:t>. Najświętszej Marii Panny w Opatowie ,</w:t>
      </w:r>
    </w:p>
    <w:p w:rsidR="00444B2F" w:rsidRDefault="00444B2F">
      <w:pPr>
        <w:pStyle w:val="Teksttreci21"/>
        <w:numPr>
          <w:ilvl w:val="0"/>
          <w:numId w:val="8"/>
        </w:numPr>
        <w:shd w:val="clear" w:color="auto" w:fill="auto"/>
        <w:tabs>
          <w:tab w:val="left" w:pos="242"/>
        </w:tabs>
        <w:spacing w:before="0"/>
        <w:jc w:val="both"/>
      </w:pPr>
      <w:r>
        <w:rPr>
          <w:rStyle w:val="Teksttreci2"/>
          <w:color w:val="000000"/>
        </w:rPr>
        <w:t>Komenda Hufca ZHP w Opatowie</w:t>
      </w:r>
    </w:p>
    <w:p w:rsidR="00444B2F" w:rsidRDefault="00444B2F">
      <w:pPr>
        <w:pStyle w:val="Teksttreci21"/>
        <w:numPr>
          <w:ilvl w:val="0"/>
          <w:numId w:val="8"/>
        </w:numPr>
        <w:shd w:val="clear" w:color="auto" w:fill="auto"/>
        <w:tabs>
          <w:tab w:val="left" w:pos="242"/>
        </w:tabs>
        <w:spacing w:before="0"/>
        <w:jc w:val="both"/>
      </w:pPr>
      <w:r>
        <w:rPr>
          <w:rStyle w:val="Teksttreci2"/>
          <w:color w:val="000000"/>
        </w:rPr>
        <w:lastRenderedPageBreak/>
        <w:t>PCK w Kielcach (Schronisko dla Kobiet Ofiar Przemocy)</w:t>
      </w:r>
    </w:p>
    <w:p w:rsidR="00444B2F" w:rsidRDefault="00444B2F">
      <w:pPr>
        <w:pStyle w:val="Teksttreci21"/>
        <w:numPr>
          <w:ilvl w:val="0"/>
          <w:numId w:val="8"/>
        </w:numPr>
        <w:shd w:val="clear" w:color="auto" w:fill="auto"/>
        <w:tabs>
          <w:tab w:val="left" w:pos="242"/>
        </w:tabs>
        <w:spacing w:before="0"/>
        <w:jc w:val="both"/>
      </w:pPr>
      <w:r>
        <w:rPr>
          <w:rStyle w:val="Teksttreci2"/>
          <w:color w:val="000000"/>
        </w:rPr>
        <w:t>Stowarzyszenie Wspólnota Chleb Życia w Warszawie (Schroniska dla bezdomnych w Zochcinie i Jankowicach)</w:t>
      </w:r>
    </w:p>
    <w:p w:rsidR="00444B2F" w:rsidRDefault="00444B2F">
      <w:pPr>
        <w:pStyle w:val="Teksttreci21"/>
        <w:shd w:val="clear" w:color="auto" w:fill="auto"/>
        <w:spacing w:before="0"/>
        <w:jc w:val="both"/>
      </w:pPr>
      <w:r>
        <w:rPr>
          <w:rStyle w:val="Teksttreci2"/>
          <w:color w:val="000000"/>
        </w:rPr>
        <w:t>Współpraca ta nie ma charakteru sformalizowanego ze wszystkimi podmiotami w postaci zawieranych umów.</w:t>
      </w:r>
    </w:p>
    <w:p w:rsidR="00444B2F" w:rsidRDefault="00444B2F">
      <w:pPr>
        <w:pStyle w:val="Teksttreci21"/>
        <w:shd w:val="clear" w:color="auto" w:fill="auto"/>
        <w:spacing w:before="0" w:after="180"/>
        <w:jc w:val="both"/>
      </w:pPr>
      <w:r>
        <w:rPr>
          <w:rStyle w:val="Teksttreci2"/>
          <w:color w:val="000000"/>
        </w:rPr>
        <w:t>Ośrodek zawierał porozumienia ze Schroniskiem w Wąworkowie, Schroniskiem w Zochcinie dotyczące warunków opieki nad osobą bezdomną (realizacja zadania przez Schroniska w ramach własnych zadań statutowych) oraz z PCK w Kielcach w zakresie opieki nad ofiarami przemocy (dotychczas nie kierowana żadna osoba).</w:t>
      </w:r>
    </w:p>
    <w:p w:rsidR="00444B2F" w:rsidRDefault="00444B2F">
      <w:pPr>
        <w:pStyle w:val="Teksttreci21"/>
        <w:shd w:val="clear" w:color="auto" w:fill="auto"/>
        <w:spacing w:before="0" w:after="270"/>
      </w:pPr>
      <w:r>
        <w:rPr>
          <w:rStyle w:val="Teksttreci2"/>
          <w:color w:val="000000"/>
        </w:rPr>
        <w:t>Nadmienia się, iż gmina Opatów współpracuje z organizacjami pozarządowymi. Rokrocznie przyjmowany jest Programy współpracy Gminy Opatów z organizacjami pozarządowymi oraz podmiotami prowadzącymi działalność pożytku publicznego. W 2015r. Gmina współpracowała z 18 podmiotami, zawarto 27 umów, a kwota wsparcia wynosiła 189460zł. W tym zlecane zadania spoza obszaru pomocy i wsparcia.</w:t>
      </w:r>
    </w:p>
    <w:p w:rsidR="00444B2F" w:rsidRDefault="00444B2F">
      <w:pPr>
        <w:pStyle w:val="Teksttreci60"/>
        <w:shd w:val="clear" w:color="auto" w:fill="auto"/>
        <w:spacing w:before="0" w:line="187" w:lineRule="exact"/>
        <w:ind w:right="1040"/>
      </w:pPr>
      <w:r>
        <w:rPr>
          <w:rStyle w:val="Teksttreci6"/>
          <w:b/>
          <w:bCs/>
          <w:color w:val="000000"/>
        </w:rPr>
        <w:t>WSPÓŁPRACA Z ORGANIZACJAMI POZARZĄDOWYMI - ZADANIA ZLECONE W OBSZARZE POMOCY I WSPARCIA (w całym okresie sprawozdawczym)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3"/>
        <w:gridCol w:w="341"/>
        <w:gridCol w:w="1114"/>
        <w:gridCol w:w="1118"/>
        <w:gridCol w:w="1114"/>
        <w:gridCol w:w="1128"/>
      </w:tblGrid>
      <w:tr w:rsidR="00444B2F">
        <w:trPr>
          <w:trHeight w:hRule="exact" w:val="350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WYSZCZEGÓLNIENIE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Lata poprzednie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 oceny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/>
              <w:jc w:val="center"/>
            </w:pPr>
            <w:r>
              <w:rPr>
                <w:rStyle w:val="Teksttreci2Pogrubienie"/>
                <w:color w:val="000000"/>
              </w:rPr>
              <w:t>Prognoza rok po ocenie</w:t>
            </w:r>
          </w:p>
        </w:tc>
      </w:tr>
      <w:tr w:rsidR="00444B2F">
        <w:trPr>
          <w:trHeight w:hRule="exact" w:val="336"/>
        </w:trPr>
        <w:tc>
          <w:tcPr>
            <w:tcW w:w="26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 2013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 2014</w:t>
            </w: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Liczba organizacji pozarządowych z którymi współpracuje OPS/PCPR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</w:t>
            </w:r>
          </w:p>
        </w:tc>
      </w:tr>
      <w:tr w:rsidR="00444B2F">
        <w:trPr>
          <w:trHeight w:hRule="exact" w:val="341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ZLECENIA W TRYBIE DZIAŁALNOŚCI POŻYTKU PUBLICZNEGO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Liczba organizacji pozarządowych, którym zlecono zadania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zleceń / umów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Wartość przekazanych dotacji dla organizacji pozarządowych w złotych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183 643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41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ZLECENIA W TRYBIE ZAMÓWIEŃ PUBLICZNYCH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Liczba organizacji pozarządowych, którym zlecono zadania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485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Wartość przekazanych dotacji dla organizacji pozarządowych w złotych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41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WYBRANE USŁUGI POMOCY SPOŁECZNEJ</w:t>
            </w:r>
          </w:p>
        </w:tc>
      </w:tr>
      <w:tr w:rsidR="00444B2F">
        <w:trPr>
          <w:trHeight w:hRule="exact" w:val="341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Usługi opiekuńcze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Liczba organizacji pozarządowych, którym zlecono zadania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Wartość przekazanych dotacji dla organizacji pozarządowych w złotych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41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Specjalistyczne usługi opiekuńcze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Liczba organizacji pozarządowych, którym zlecono zadania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Wartość przekazanych dotacji dla organizacji pozarządowych w złotych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36"/>
        </w:trPr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Prowadzenie placówki pomocy społecznej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Liczba organizacji pozarządowych, którym zlecono zadania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49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54" w:lineRule="exact"/>
            </w:pPr>
            <w:r>
              <w:rPr>
                <w:rStyle w:val="Teksttreci20"/>
                <w:color w:val="000000"/>
              </w:rPr>
              <w:t>Wartość przekazanych dotacji dla organizacji pozarządowych w złotych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14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</w:tbl>
    <w:p w:rsidR="00444B2F" w:rsidRDefault="00444B2F">
      <w:pPr>
        <w:framePr w:w="7147" w:wrap="notBeside" w:vAnchor="text" w:hAnchor="text" w:y="1"/>
        <w:rPr>
          <w:color w:val="auto"/>
          <w:sz w:val="2"/>
          <w:szCs w:val="2"/>
        </w:rPr>
      </w:pPr>
    </w:p>
    <w:p w:rsidR="00444B2F" w:rsidRDefault="00444B2F">
      <w:pPr>
        <w:rPr>
          <w:color w:val="auto"/>
          <w:sz w:val="2"/>
          <w:szCs w:val="2"/>
        </w:rPr>
      </w:pPr>
    </w:p>
    <w:p w:rsidR="00444B2F" w:rsidRDefault="00444B2F">
      <w:pPr>
        <w:pStyle w:val="Teksttreci50"/>
        <w:numPr>
          <w:ilvl w:val="0"/>
          <w:numId w:val="8"/>
        </w:numPr>
        <w:shd w:val="clear" w:color="auto" w:fill="auto"/>
        <w:tabs>
          <w:tab w:val="left" w:pos="405"/>
        </w:tabs>
        <w:spacing w:before="772" w:after="94" w:line="190" w:lineRule="exact"/>
      </w:pPr>
      <w:r>
        <w:rPr>
          <w:rStyle w:val="Teksttreci5"/>
          <w:b/>
          <w:bCs/>
          <w:color w:val="000000"/>
        </w:rPr>
        <w:t>Wskaźniki oceny zasobów pomocy społecznej</w:t>
      </w:r>
    </w:p>
    <w:p w:rsidR="00444B2F" w:rsidRDefault="00444B2F">
      <w:pPr>
        <w:pStyle w:val="Teksttreci60"/>
        <w:shd w:val="clear" w:color="auto" w:fill="auto"/>
        <w:spacing w:before="0" w:line="240" w:lineRule="exact"/>
        <w:ind w:right="5200"/>
      </w:pPr>
      <w:r>
        <w:rPr>
          <w:rStyle w:val="Teksttreci6"/>
          <w:b/>
          <w:bCs/>
          <w:color w:val="000000"/>
        </w:rPr>
        <w:t>10.1. KADRA PRACOWNIKÓW SOCJALNYCH Wskaźnik wykształcenia pracowników socjalnych - gmina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3"/>
        <w:gridCol w:w="341"/>
        <w:gridCol w:w="763"/>
        <w:gridCol w:w="768"/>
        <w:gridCol w:w="768"/>
        <w:gridCol w:w="763"/>
        <w:gridCol w:w="768"/>
        <w:gridCol w:w="763"/>
        <w:gridCol w:w="778"/>
      </w:tblGrid>
      <w:tr w:rsidR="00444B2F">
        <w:trPr>
          <w:trHeight w:hRule="exact" w:val="499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2016</w:t>
            </w:r>
          </w:p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Pogrubienie"/>
                <w:color w:val="000000"/>
              </w:rPr>
              <w:t>potrzeby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2017</w:t>
            </w:r>
          </w:p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Pogrubienie"/>
                <w:color w:val="000000"/>
              </w:rPr>
              <w:t>potrzeby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liczba pracowników socjalnych posiadających wyższe wykształcenie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liczba wszystkich pracowników socjalnych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</w:t>
            </w:r>
          </w:p>
        </w:tc>
      </w:tr>
      <w:tr w:rsidR="00444B2F">
        <w:trPr>
          <w:trHeight w:hRule="exact" w:val="638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Wartość wskaźnika w1 / w2 x 100%</w:t>
            </w:r>
          </w:p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(%)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67</w:t>
            </w:r>
          </w:p>
        </w:tc>
      </w:tr>
      <w:tr w:rsidR="00444B2F">
        <w:trPr>
          <w:trHeight w:hRule="exact" w:val="49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Dynamika</w:t>
            </w:r>
          </w:p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(%)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100</w:t>
            </w:r>
          </w:p>
        </w:tc>
      </w:tr>
    </w:tbl>
    <w:p w:rsidR="00444B2F" w:rsidRDefault="00444B2F">
      <w:pPr>
        <w:framePr w:w="8045" w:wrap="notBeside" w:vAnchor="text" w:hAnchor="text" w:y="1"/>
        <w:rPr>
          <w:color w:val="auto"/>
          <w:sz w:val="2"/>
          <w:szCs w:val="2"/>
        </w:rPr>
      </w:pPr>
    </w:p>
    <w:p w:rsidR="00444B2F" w:rsidRDefault="00444B2F">
      <w:pPr>
        <w:rPr>
          <w:color w:val="auto"/>
          <w:sz w:val="2"/>
          <w:szCs w:val="2"/>
        </w:rPr>
      </w:pPr>
    </w:p>
    <w:p w:rsidR="00444B2F" w:rsidRDefault="00444B2F">
      <w:pPr>
        <w:pStyle w:val="Teksttreci60"/>
        <w:shd w:val="clear" w:color="auto" w:fill="auto"/>
        <w:spacing w:before="775" w:line="150" w:lineRule="exact"/>
      </w:pPr>
      <w:r>
        <w:rPr>
          <w:rStyle w:val="Teksttreci6"/>
          <w:b/>
          <w:bCs/>
          <w:color w:val="000000"/>
        </w:rPr>
        <w:t>Wskaźnik profesjonalizacji kadry - gmina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3"/>
        <w:gridCol w:w="341"/>
        <w:gridCol w:w="763"/>
        <w:gridCol w:w="768"/>
        <w:gridCol w:w="768"/>
        <w:gridCol w:w="763"/>
        <w:gridCol w:w="768"/>
        <w:gridCol w:w="763"/>
        <w:gridCol w:w="778"/>
      </w:tblGrid>
      <w:tr w:rsidR="00444B2F">
        <w:trPr>
          <w:trHeight w:hRule="exact" w:val="499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lastRenderedPageBreak/>
              <w:t>rok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2016</w:t>
            </w:r>
          </w:p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Pogrubienie"/>
                <w:color w:val="000000"/>
              </w:rPr>
              <w:t>potrzeby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2017</w:t>
            </w:r>
          </w:p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Pogrubienie"/>
                <w:color w:val="000000"/>
              </w:rPr>
              <w:t>potrzeby</w:t>
            </w:r>
          </w:p>
        </w:tc>
      </w:tr>
      <w:tr w:rsidR="00444B2F">
        <w:trPr>
          <w:trHeight w:hRule="exact" w:val="787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liczba osób pełniących funkcje kierownicze i pracowników socjalnych posiadających specjalizację z organizacji pomocy społecznej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</w:t>
            </w:r>
          </w:p>
        </w:tc>
      </w:tr>
      <w:tr w:rsidR="00444B2F">
        <w:trPr>
          <w:trHeight w:hRule="exact" w:val="638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liczba pozostałych osób zatrudnionych posiadających specjalizację z organizacji pomocy społecznej *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wszystkich zatrudnionych osób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22</w:t>
            </w:r>
          </w:p>
        </w:tc>
      </w:tr>
      <w:tr w:rsidR="00444B2F">
        <w:trPr>
          <w:trHeight w:hRule="exact" w:val="638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63" w:lineRule="exact"/>
              <w:jc w:val="both"/>
            </w:pPr>
            <w:r>
              <w:rPr>
                <w:rStyle w:val="Teksttreci20"/>
                <w:color w:val="000000"/>
              </w:rPr>
              <w:t>Wartość wskaźnika w1+w2 / w3 x 100% (%)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</w:t>
            </w:r>
          </w:p>
        </w:tc>
      </w:tr>
      <w:tr w:rsidR="00444B2F">
        <w:trPr>
          <w:trHeight w:hRule="exact" w:val="49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Dynamika</w:t>
            </w:r>
          </w:p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(%)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82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100</w:t>
            </w:r>
          </w:p>
        </w:tc>
      </w:tr>
    </w:tbl>
    <w:p w:rsidR="00444B2F" w:rsidRDefault="00444B2F">
      <w:pPr>
        <w:framePr w:w="8045" w:wrap="notBeside" w:vAnchor="text" w:hAnchor="text" w:y="1"/>
        <w:rPr>
          <w:color w:val="auto"/>
          <w:sz w:val="2"/>
          <w:szCs w:val="2"/>
        </w:rPr>
      </w:pPr>
    </w:p>
    <w:p w:rsidR="00444B2F" w:rsidRDefault="00444B2F">
      <w:pPr>
        <w:rPr>
          <w:color w:val="auto"/>
          <w:sz w:val="2"/>
          <w:szCs w:val="2"/>
        </w:rPr>
      </w:pPr>
    </w:p>
    <w:p w:rsidR="00444B2F" w:rsidRDefault="00444B2F">
      <w:pPr>
        <w:pStyle w:val="Teksttreci60"/>
        <w:shd w:val="clear" w:color="auto" w:fill="auto"/>
        <w:spacing w:before="175" w:after="625" w:line="150" w:lineRule="exact"/>
      </w:pPr>
      <w:r>
        <w:rPr>
          <w:rStyle w:val="Teksttreci6"/>
          <w:b/>
          <w:bCs/>
          <w:color w:val="000000"/>
        </w:rPr>
        <w:t>* nie ujęci w wierszu 1</w:t>
      </w:r>
    </w:p>
    <w:p w:rsidR="00444B2F" w:rsidRDefault="00444B2F">
      <w:pPr>
        <w:pStyle w:val="Teksttreci60"/>
        <w:shd w:val="clear" w:color="auto" w:fill="auto"/>
        <w:spacing w:before="0" w:line="150" w:lineRule="exact"/>
      </w:pPr>
      <w:r>
        <w:rPr>
          <w:rStyle w:val="Teksttreci6"/>
          <w:b/>
          <w:bCs/>
          <w:color w:val="000000"/>
        </w:rPr>
        <w:t>Wskaźnik specjalizacji pracowników socjalnych I - gmina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3"/>
        <w:gridCol w:w="341"/>
        <w:gridCol w:w="763"/>
        <w:gridCol w:w="768"/>
        <w:gridCol w:w="768"/>
        <w:gridCol w:w="763"/>
        <w:gridCol w:w="768"/>
        <w:gridCol w:w="763"/>
        <w:gridCol w:w="778"/>
      </w:tblGrid>
      <w:tr w:rsidR="00444B2F">
        <w:trPr>
          <w:trHeight w:hRule="exact" w:val="499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2016</w:t>
            </w:r>
          </w:p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Pogrubienie"/>
                <w:color w:val="000000"/>
              </w:rPr>
              <w:t>potrzeby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2017</w:t>
            </w:r>
          </w:p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Pogrubienie"/>
                <w:color w:val="000000"/>
              </w:rPr>
              <w:t>potrzeby</w:t>
            </w:r>
          </w:p>
        </w:tc>
      </w:tr>
      <w:tr w:rsidR="00444B2F">
        <w:trPr>
          <w:trHeight w:hRule="exact" w:val="638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liczba pracowników socjalnych posiadających specjalizację I st. w zawodzie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liczba wszystkich pracowników socjalnych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</w:t>
            </w:r>
          </w:p>
        </w:tc>
      </w:tr>
      <w:tr w:rsidR="00444B2F">
        <w:trPr>
          <w:trHeight w:hRule="exact" w:val="638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Wartość wskaźnika w1 / w2 x 100%</w:t>
            </w:r>
          </w:p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(%)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50</w:t>
            </w:r>
          </w:p>
        </w:tc>
      </w:tr>
      <w:tr w:rsidR="00444B2F">
        <w:trPr>
          <w:trHeight w:hRule="exact" w:val="504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Dynamika</w:t>
            </w:r>
          </w:p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(%)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100</w:t>
            </w:r>
          </w:p>
        </w:tc>
      </w:tr>
    </w:tbl>
    <w:p w:rsidR="00444B2F" w:rsidRDefault="00444B2F">
      <w:pPr>
        <w:framePr w:w="8045" w:wrap="notBeside" w:vAnchor="text" w:hAnchor="text" w:y="1"/>
        <w:rPr>
          <w:color w:val="auto"/>
          <w:sz w:val="2"/>
          <w:szCs w:val="2"/>
        </w:rPr>
      </w:pPr>
    </w:p>
    <w:p w:rsidR="00444B2F" w:rsidRDefault="00444B2F">
      <w:pPr>
        <w:rPr>
          <w:color w:val="auto"/>
          <w:sz w:val="2"/>
          <w:szCs w:val="2"/>
        </w:rPr>
      </w:pPr>
    </w:p>
    <w:p w:rsidR="00444B2F" w:rsidRDefault="00444B2F">
      <w:pPr>
        <w:pStyle w:val="Teksttreci60"/>
        <w:shd w:val="clear" w:color="auto" w:fill="auto"/>
        <w:spacing w:before="775" w:line="150" w:lineRule="exact"/>
      </w:pPr>
      <w:r>
        <w:rPr>
          <w:rStyle w:val="Teksttreci6"/>
          <w:b/>
          <w:bCs/>
          <w:color w:val="000000"/>
        </w:rPr>
        <w:t>Wskaźnik specjalizacji pracowników socjalnych II - gmina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3"/>
        <w:gridCol w:w="341"/>
        <w:gridCol w:w="763"/>
        <w:gridCol w:w="768"/>
        <w:gridCol w:w="768"/>
        <w:gridCol w:w="763"/>
        <w:gridCol w:w="768"/>
        <w:gridCol w:w="763"/>
        <w:gridCol w:w="778"/>
      </w:tblGrid>
      <w:tr w:rsidR="00444B2F">
        <w:trPr>
          <w:trHeight w:hRule="exact" w:val="499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2016</w:t>
            </w:r>
          </w:p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Pogrubienie"/>
                <w:color w:val="000000"/>
              </w:rPr>
              <w:t>potrzeby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2017</w:t>
            </w:r>
          </w:p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Pogrubienie"/>
                <w:color w:val="000000"/>
              </w:rPr>
              <w:t>potrzeby</w:t>
            </w:r>
          </w:p>
        </w:tc>
      </w:tr>
      <w:tr w:rsidR="00444B2F">
        <w:trPr>
          <w:trHeight w:hRule="exact" w:val="638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liczba pracowników socjalnych posiadających specjalizację II st. w zawodzie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liczba wszystkich pracowników socjalnych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</w:t>
            </w:r>
          </w:p>
        </w:tc>
      </w:tr>
      <w:tr w:rsidR="00444B2F">
        <w:trPr>
          <w:trHeight w:hRule="exact" w:val="638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Wartość wskaźnika w1 / w2 x 100%</w:t>
            </w:r>
          </w:p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(%)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</w:tbl>
    <w:p w:rsidR="00444B2F" w:rsidRDefault="00444B2F">
      <w:pPr>
        <w:framePr w:w="8045" w:wrap="notBeside" w:vAnchor="text" w:hAnchor="text" w:y="1"/>
        <w:rPr>
          <w:color w:val="auto"/>
          <w:sz w:val="2"/>
          <w:szCs w:val="2"/>
        </w:rPr>
      </w:pPr>
    </w:p>
    <w:p w:rsidR="00444B2F" w:rsidRDefault="00444B2F">
      <w:pPr>
        <w:rPr>
          <w:color w:val="auto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3"/>
        <w:gridCol w:w="341"/>
        <w:gridCol w:w="763"/>
        <w:gridCol w:w="768"/>
        <w:gridCol w:w="768"/>
        <w:gridCol w:w="763"/>
        <w:gridCol w:w="768"/>
        <w:gridCol w:w="763"/>
        <w:gridCol w:w="778"/>
      </w:tblGrid>
      <w:tr w:rsidR="00444B2F">
        <w:trPr>
          <w:trHeight w:hRule="exact" w:val="490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2016</w:t>
            </w:r>
          </w:p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Pogrubienie"/>
                <w:color w:val="000000"/>
              </w:rPr>
              <w:t>potrzeby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2017</w:t>
            </w:r>
          </w:p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Pogrubienie"/>
                <w:color w:val="000000"/>
              </w:rPr>
              <w:t>potrzeby</w:t>
            </w:r>
          </w:p>
        </w:tc>
      </w:tr>
      <w:tr w:rsidR="00444B2F">
        <w:trPr>
          <w:trHeight w:hRule="exact" w:val="49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Dynamika</w:t>
            </w:r>
          </w:p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(%)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</w:tbl>
    <w:p w:rsidR="00444B2F" w:rsidRDefault="00444B2F">
      <w:pPr>
        <w:framePr w:w="8045" w:wrap="notBeside" w:vAnchor="text" w:hAnchor="text" w:y="1"/>
        <w:rPr>
          <w:color w:val="auto"/>
          <w:sz w:val="2"/>
          <w:szCs w:val="2"/>
        </w:rPr>
      </w:pPr>
    </w:p>
    <w:p w:rsidR="00444B2F" w:rsidRDefault="00444B2F">
      <w:pPr>
        <w:rPr>
          <w:color w:val="auto"/>
          <w:sz w:val="2"/>
          <w:szCs w:val="2"/>
        </w:rPr>
      </w:pPr>
    </w:p>
    <w:p w:rsidR="00444B2F" w:rsidRDefault="00444B2F">
      <w:pPr>
        <w:pStyle w:val="Teksttreci60"/>
        <w:shd w:val="clear" w:color="auto" w:fill="auto"/>
        <w:spacing w:before="775" w:line="150" w:lineRule="exact"/>
      </w:pPr>
      <w:r>
        <w:rPr>
          <w:rStyle w:val="Teksttreci6"/>
          <w:b/>
          <w:bCs/>
          <w:color w:val="000000"/>
        </w:rPr>
        <w:t>Wskaźnik wolontariatu - gmina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3"/>
        <w:gridCol w:w="341"/>
        <w:gridCol w:w="763"/>
        <w:gridCol w:w="768"/>
        <w:gridCol w:w="768"/>
        <w:gridCol w:w="763"/>
        <w:gridCol w:w="768"/>
        <w:gridCol w:w="763"/>
        <w:gridCol w:w="778"/>
      </w:tblGrid>
      <w:tr w:rsidR="00444B2F">
        <w:trPr>
          <w:trHeight w:hRule="exact" w:val="499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2016</w:t>
            </w:r>
          </w:p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Pogrubienie"/>
                <w:color w:val="000000"/>
              </w:rPr>
              <w:t>potrzeby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2017</w:t>
            </w:r>
          </w:p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Pogrubienie"/>
                <w:color w:val="000000"/>
              </w:rPr>
              <w:t>potrzeby</w:t>
            </w:r>
          </w:p>
        </w:tc>
      </w:tr>
      <w:tr w:rsidR="00444B2F">
        <w:trPr>
          <w:trHeight w:hRule="exact" w:val="336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wolontariuszy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wszystkich pracowników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24</w:t>
            </w:r>
          </w:p>
        </w:tc>
      </w:tr>
      <w:tr w:rsidR="00444B2F">
        <w:trPr>
          <w:trHeight w:hRule="exact" w:val="638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54" w:lineRule="exact"/>
            </w:pPr>
            <w:r>
              <w:rPr>
                <w:rStyle w:val="Teksttreci20"/>
                <w:color w:val="000000"/>
              </w:rPr>
              <w:t>Wartość wskaźnika w1 / w2 x 100%</w:t>
            </w:r>
          </w:p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(%)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49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Dynamika</w:t>
            </w:r>
          </w:p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(%)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</w:tbl>
    <w:p w:rsidR="00444B2F" w:rsidRDefault="00444B2F">
      <w:pPr>
        <w:framePr w:w="8045" w:wrap="notBeside" w:vAnchor="text" w:hAnchor="text" w:y="1"/>
        <w:rPr>
          <w:color w:val="auto"/>
          <w:sz w:val="2"/>
          <w:szCs w:val="2"/>
        </w:rPr>
      </w:pPr>
    </w:p>
    <w:p w:rsidR="00444B2F" w:rsidRDefault="00444B2F">
      <w:pPr>
        <w:rPr>
          <w:color w:val="auto"/>
          <w:sz w:val="2"/>
          <w:szCs w:val="2"/>
        </w:rPr>
      </w:pPr>
    </w:p>
    <w:p w:rsidR="00444B2F" w:rsidRDefault="00444B2F">
      <w:pPr>
        <w:pStyle w:val="Teksttreci60"/>
        <w:shd w:val="clear" w:color="auto" w:fill="auto"/>
        <w:spacing w:before="775" w:line="150" w:lineRule="exact"/>
      </w:pPr>
      <w:r>
        <w:rPr>
          <w:rStyle w:val="Teksttreci6"/>
          <w:b/>
          <w:bCs/>
          <w:color w:val="000000"/>
        </w:rPr>
        <w:t>Wskaźnik dostępności kadry pracy socjalnej I - gmina i miasto na prawach powiatu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3"/>
        <w:gridCol w:w="341"/>
        <w:gridCol w:w="763"/>
        <w:gridCol w:w="768"/>
        <w:gridCol w:w="768"/>
        <w:gridCol w:w="763"/>
        <w:gridCol w:w="768"/>
        <w:gridCol w:w="763"/>
        <w:gridCol w:w="778"/>
      </w:tblGrid>
      <w:tr w:rsidR="00444B2F">
        <w:trPr>
          <w:trHeight w:hRule="exact" w:val="648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lastRenderedPageBreak/>
              <w:t>rok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/>
              <w:jc w:val="center"/>
            </w:pPr>
            <w:r>
              <w:rPr>
                <w:rStyle w:val="Teksttreci2Pogrubienie"/>
                <w:color w:val="000000"/>
              </w:rPr>
              <w:t>2016</w:t>
            </w:r>
          </w:p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/>
              <w:jc w:val="both"/>
            </w:pPr>
            <w:r>
              <w:rPr>
                <w:rStyle w:val="Teksttreci2Pogrubienie"/>
                <w:color w:val="000000"/>
              </w:rPr>
              <w:t>potrzeby / prognoza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/>
              <w:jc w:val="center"/>
            </w:pPr>
            <w:r>
              <w:rPr>
                <w:rStyle w:val="Teksttreci2Pogrubienie"/>
                <w:color w:val="000000"/>
              </w:rPr>
              <w:t>2017</w:t>
            </w:r>
          </w:p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/>
              <w:jc w:val="both"/>
            </w:pPr>
            <w:r>
              <w:rPr>
                <w:rStyle w:val="Teksttreci2Pogrubienie"/>
                <w:color w:val="000000"/>
              </w:rPr>
              <w:t>potrzeby / prognoza</w:t>
            </w:r>
          </w:p>
        </w:tc>
      </w:tr>
      <w:tr w:rsidR="00444B2F">
        <w:trPr>
          <w:trHeight w:hRule="exact" w:val="336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pracowników socjalnych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mieszkańców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12 423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12 381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12 227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12 227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12 102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11 961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11 961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54" w:lineRule="exact"/>
            </w:pPr>
            <w:r>
              <w:rPr>
                <w:rStyle w:val="Teksttreci20"/>
                <w:color w:val="000000"/>
              </w:rPr>
              <w:t>Wartość wskaźnika w1 / w2 x 2000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0,97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0,97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0,98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0,98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0,99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1,00</w:t>
            </w:r>
          </w:p>
        </w:tc>
      </w:tr>
      <w:tr w:rsidR="00444B2F">
        <w:trPr>
          <w:trHeight w:hRule="exact" w:val="49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Dynamika</w:t>
            </w:r>
          </w:p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(%)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100</w:t>
            </w:r>
          </w:p>
        </w:tc>
      </w:tr>
    </w:tbl>
    <w:p w:rsidR="00444B2F" w:rsidRDefault="00444B2F">
      <w:pPr>
        <w:framePr w:w="8045" w:wrap="notBeside" w:vAnchor="text" w:hAnchor="text" w:y="1"/>
        <w:rPr>
          <w:color w:val="auto"/>
          <w:sz w:val="2"/>
          <w:szCs w:val="2"/>
        </w:rPr>
      </w:pPr>
    </w:p>
    <w:p w:rsidR="00444B2F" w:rsidRDefault="00444B2F">
      <w:pPr>
        <w:rPr>
          <w:color w:val="auto"/>
          <w:sz w:val="2"/>
          <w:szCs w:val="2"/>
        </w:rPr>
      </w:pPr>
    </w:p>
    <w:p w:rsidR="00444B2F" w:rsidRDefault="00444B2F">
      <w:pPr>
        <w:pStyle w:val="Teksttreci60"/>
        <w:shd w:val="clear" w:color="auto" w:fill="auto"/>
        <w:spacing w:before="775" w:line="150" w:lineRule="exact"/>
      </w:pPr>
      <w:r>
        <w:rPr>
          <w:rStyle w:val="Teksttreci6"/>
          <w:b/>
          <w:bCs/>
          <w:color w:val="000000"/>
        </w:rPr>
        <w:t>Wskaźnik dostępności kadry pracy socjalnej II - gmina i miasto na prawach powiatu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3"/>
        <w:gridCol w:w="341"/>
        <w:gridCol w:w="763"/>
        <w:gridCol w:w="768"/>
        <w:gridCol w:w="768"/>
        <w:gridCol w:w="763"/>
        <w:gridCol w:w="768"/>
        <w:gridCol w:w="763"/>
        <w:gridCol w:w="778"/>
      </w:tblGrid>
      <w:tr w:rsidR="00444B2F">
        <w:trPr>
          <w:trHeight w:hRule="exact" w:val="653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/>
              <w:jc w:val="center"/>
            </w:pPr>
            <w:r>
              <w:rPr>
                <w:rStyle w:val="Teksttreci2Pogrubienie"/>
                <w:color w:val="000000"/>
              </w:rPr>
              <w:t>2016</w:t>
            </w:r>
          </w:p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/>
            </w:pPr>
            <w:r>
              <w:rPr>
                <w:rStyle w:val="Teksttreci2Pogrubienie"/>
                <w:color w:val="000000"/>
              </w:rPr>
              <w:t>potrzeby</w:t>
            </w:r>
          </w:p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/>
            </w:pPr>
            <w:r>
              <w:rPr>
                <w:rStyle w:val="Teksttreci2Pogrubienie"/>
                <w:color w:val="000000"/>
              </w:rPr>
              <w:t>/prognoza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/>
              <w:jc w:val="center"/>
            </w:pPr>
            <w:r>
              <w:rPr>
                <w:rStyle w:val="Teksttreci2Pogrubienie"/>
                <w:color w:val="000000"/>
              </w:rPr>
              <w:t>2017</w:t>
            </w:r>
          </w:p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/>
              <w:jc w:val="both"/>
            </w:pPr>
            <w:r>
              <w:rPr>
                <w:rStyle w:val="Teksttreci2Pogrubienie"/>
                <w:color w:val="000000"/>
              </w:rPr>
              <w:t>potrzeby / prognoza</w:t>
            </w:r>
          </w:p>
        </w:tc>
      </w:tr>
      <w:tr w:rsidR="00444B2F">
        <w:trPr>
          <w:trHeight w:hRule="exact" w:val="336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pracowników socjalnych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</w:t>
            </w:r>
          </w:p>
        </w:tc>
      </w:tr>
      <w:tr w:rsidR="00444B2F">
        <w:trPr>
          <w:trHeight w:hRule="exact" w:val="638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liczba rodzin (w tym osób samotnie gospodarujących) objętych pracą socjalną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1 522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1 572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1 223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505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491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495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495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Wartość wskaźnika w1 / w2 x 50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0,20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0,19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0,25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0,59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0,61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0,61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0,61</w:t>
            </w:r>
          </w:p>
        </w:tc>
      </w:tr>
      <w:tr w:rsidR="00444B2F">
        <w:trPr>
          <w:trHeight w:hRule="exact" w:val="49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Dynamika</w:t>
            </w:r>
          </w:p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(%)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95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132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236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100</w:t>
            </w:r>
          </w:p>
        </w:tc>
      </w:tr>
    </w:tbl>
    <w:p w:rsidR="00444B2F" w:rsidRDefault="00444B2F">
      <w:pPr>
        <w:framePr w:w="8045" w:wrap="notBeside" w:vAnchor="text" w:hAnchor="text" w:y="1"/>
        <w:rPr>
          <w:color w:val="auto"/>
          <w:sz w:val="2"/>
          <w:szCs w:val="2"/>
        </w:rPr>
      </w:pPr>
    </w:p>
    <w:p w:rsidR="00444B2F" w:rsidRDefault="00444B2F">
      <w:pPr>
        <w:rPr>
          <w:color w:val="auto"/>
          <w:sz w:val="2"/>
          <w:szCs w:val="2"/>
        </w:rPr>
      </w:pPr>
    </w:p>
    <w:p w:rsidR="00444B2F" w:rsidRDefault="00444B2F">
      <w:pPr>
        <w:pStyle w:val="Teksttreci60"/>
        <w:shd w:val="clear" w:color="auto" w:fill="auto"/>
        <w:spacing w:before="0" w:line="150" w:lineRule="exact"/>
        <w:jc w:val="both"/>
      </w:pPr>
      <w:bookmarkStart w:id="12" w:name="bookmark12"/>
      <w:r>
        <w:rPr>
          <w:rStyle w:val="Teksttreci6"/>
          <w:b/>
          <w:bCs/>
          <w:color w:val="000000"/>
        </w:rPr>
        <w:t>Wskaźnik dostępności kadry pracy socjalnej V</w:t>
      </w:r>
      <w:bookmarkEnd w:id="12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2"/>
        <w:gridCol w:w="1373"/>
        <w:gridCol w:w="1373"/>
        <w:gridCol w:w="341"/>
        <w:gridCol w:w="917"/>
        <w:gridCol w:w="931"/>
      </w:tblGrid>
      <w:tr w:rsidR="00444B2F">
        <w:trPr>
          <w:trHeight w:hRule="exact" w:val="499"/>
        </w:trPr>
        <w:tc>
          <w:tcPr>
            <w:tcW w:w="44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31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Warunki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31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317" w:wrap="notBeside" w:vAnchor="text" w:hAnchor="text" w:y="1"/>
              <w:shd w:val="clear" w:color="auto" w:fill="auto"/>
              <w:spacing w:before="0"/>
              <w:jc w:val="center"/>
            </w:pPr>
            <w:r>
              <w:rPr>
                <w:rStyle w:val="Teksttreci2Pogrubienie"/>
                <w:color w:val="000000"/>
              </w:rPr>
              <w:t>2015 (rok oceny)</w:t>
            </w:r>
          </w:p>
        </w:tc>
      </w:tr>
      <w:tr w:rsidR="00444B2F">
        <w:trPr>
          <w:trHeight w:hRule="exact" w:val="1238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31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1 na 2 tys.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31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min. 3</w:t>
            </w:r>
          </w:p>
        </w:tc>
        <w:tc>
          <w:tcPr>
            <w:tcW w:w="1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31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1 na 50 rodzin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317" w:wrap="notBeside" w:vAnchor="text" w:hAnchor="text" w:y="1"/>
              <w:shd w:val="clear" w:color="auto" w:fill="auto"/>
              <w:spacing w:before="0"/>
              <w:ind w:left="160"/>
            </w:pPr>
            <w:r>
              <w:rPr>
                <w:rStyle w:val="Teksttreci2Pogrubienie"/>
                <w:color w:val="000000"/>
              </w:rPr>
              <w:t>Minimalna</w:t>
            </w:r>
          </w:p>
          <w:p w:rsidR="00444B2F" w:rsidRDefault="00444B2F">
            <w:pPr>
              <w:pStyle w:val="Teksttreci21"/>
              <w:framePr w:w="6317" w:wrap="notBeside" w:vAnchor="text" w:hAnchor="text" w:y="1"/>
              <w:shd w:val="clear" w:color="auto" w:fill="auto"/>
              <w:spacing w:before="0"/>
              <w:jc w:val="center"/>
            </w:pPr>
            <w:r>
              <w:rPr>
                <w:rStyle w:val="Teksttreci2Pogrubienie"/>
                <w:color w:val="000000"/>
              </w:rPr>
              <w:t>liczba</w:t>
            </w:r>
          </w:p>
          <w:p w:rsidR="00444B2F" w:rsidRDefault="00444B2F">
            <w:pPr>
              <w:pStyle w:val="Teksttreci21"/>
              <w:framePr w:w="6317" w:wrap="notBeside" w:vAnchor="text" w:hAnchor="text" w:y="1"/>
              <w:shd w:val="clear" w:color="auto" w:fill="auto"/>
              <w:spacing w:before="0"/>
              <w:jc w:val="center"/>
            </w:pPr>
            <w:r>
              <w:rPr>
                <w:rStyle w:val="Teksttreci2Pogrubienie"/>
                <w:color w:val="000000"/>
              </w:rPr>
              <w:t>pracowników socjalnych potrzebnych do spełnienia warunku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317" w:wrap="notBeside" w:vAnchor="text" w:hAnchor="text" w:y="1"/>
              <w:shd w:val="clear" w:color="auto" w:fill="auto"/>
              <w:spacing w:before="0"/>
              <w:ind w:left="180"/>
            </w:pPr>
            <w:r>
              <w:rPr>
                <w:rStyle w:val="Teksttreci2Pogrubienie"/>
                <w:color w:val="000000"/>
              </w:rPr>
              <w:t>Minimalna</w:t>
            </w:r>
          </w:p>
          <w:p w:rsidR="00444B2F" w:rsidRDefault="00444B2F">
            <w:pPr>
              <w:pStyle w:val="Teksttreci21"/>
              <w:framePr w:w="6317" w:wrap="notBeside" w:vAnchor="text" w:hAnchor="text" w:y="1"/>
              <w:shd w:val="clear" w:color="auto" w:fill="auto"/>
              <w:spacing w:before="0"/>
              <w:jc w:val="center"/>
            </w:pPr>
            <w:r>
              <w:rPr>
                <w:rStyle w:val="Teksttreci2Pogrubienie"/>
                <w:color w:val="000000"/>
              </w:rPr>
              <w:t>liczba</w:t>
            </w:r>
          </w:p>
          <w:p w:rsidR="00444B2F" w:rsidRDefault="00444B2F">
            <w:pPr>
              <w:pStyle w:val="Teksttreci21"/>
              <w:framePr w:w="6317" w:wrap="notBeside" w:vAnchor="text" w:hAnchor="text" w:y="1"/>
              <w:shd w:val="clear" w:color="auto" w:fill="auto"/>
              <w:spacing w:before="0"/>
              <w:jc w:val="center"/>
            </w:pPr>
            <w:r>
              <w:rPr>
                <w:rStyle w:val="Teksttreci2Pogrubienie"/>
                <w:color w:val="000000"/>
              </w:rPr>
              <w:t>pracowników socjalnych potrzebnych do spełnienia warunku</w:t>
            </w:r>
          </w:p>
        </w:tc>
      </w:tr>
      <w:tr w:rsidR="00444B2F">
        <w:trPr>
          <w:trHeight w:hRule="exact" w:val="317"/>
        </w:trPr>
        <w:tc>
          <w:tcPr>
            <w:tcW w:w="13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317" w:wrap="notBeside" w:vAnchor="text" w:hAnchor="text" w:y="1"/>
              <w:shd w:val="clear" w:color="auto" w:fill="auto"/>
              <w:spacing w:before="0"/>
              <w:jc w:val="center"/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317" w:wrap="notBeside" w:vAnchor="text" w:hAnchor="text" w:y="1"/>
              <w:shd w:val="clear" w:color="auto" w:fill="auto"/>
              <w:spacing w:before="0"/>
              <w:jc w:val="center"/>
            </w:pPr>
          </w:p>
        </w:tc>
        <w:tc>
          <w:tcPr>
            <w:tcW w:w="1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317" w:wrap="notBeside" w:vAnchor="text" w:hAnchor="text" w:y="1"/>
              <w:shd w:val="clear" w:color="auto" w:fill="auto"/>
              <w:spacing w:before="0"/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31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317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2</w:t>
            </w:r>
          </w:p>
        </w:tc>
      </w:tr>
      <w:tr w:rsidR="00444B2F">
        <w:trPr>
          <w:trHeight w:hRule="exact" w:val="341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31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31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4B2F" w:rsidRDefault="00444B2F">
            <w:pPr>
              <w:framePr w:w="6317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31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31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31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</w:t>
            </w:r>
          </w:p>
        </w:tc>
      </w:tr>
      <w:tr w:rsidR="00444B2F">
        <w:trPr>
          <w:trHeight w:hRule="exact" w:val="341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4B2F" w:rsidRDefault="00444B2F">
            <w:pPr>
              <w:framePr w:w="6317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31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31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31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31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31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</w:t>
            </w:r>
          </w:p>
        </w:tc>
      </w:tr>
      <w:tr w:rsidR="00444B2F">
        <w:trPr>
          <w:trHeight w:hRule="exact" w:val="346"/>
        </w:trPr>
        <w:tc>
          <w:tcPr>
            <w:tcW w:w="4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31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Ogółem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317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31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317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</w:t>
            </w:r>
          </w:p>
        </w:tc>
      </w:tr>
    </w:tbl>
    <w:p w:rsidR="00444B2F" w:rsidRDefault="00444B2F">
      <w:pPr>
        <w:framePr w:w="6317" w:wrap="notBeside" w:vAnchor="text" w:hAnchor="text" w:y="1"/>
        <w:rPr>
          <w:color w:val="auto"/>
          <w:sz w:val="2"/>
          <w:szCs w:val="2"/>
        </w:rPr>
      </w:pPr>
    </w:p>
    <w:p w:rsidR="00444B2F" w:rsidRDefault="00444B2F">
      <w:pPr>
        <w:rPr>
          <w:color w:val="auto"/>
          <w:sz w:val="2"/>
          <w:szCs w:val="2"/>
        </w:rPr>
      </w:pPr>
    </w:p>
    <w:p w:rsidR="00444B2F" w:rsidRDefault="00444B2F">
      <w:pPr>
        <w:pStyle w:val="Teksttreci60"/>
        <w:numPr>
          <w:ilvl w:val="1"/>
          <w:numId w:val="8"/>
        </w:numPr>
        <w:shd w:val="clear" w:color="auto" w:fill="auto"/>
        <w:tabs>
          <w:tab w:val="left" w:pos="502"/>
        </w:tabs>
        <w:spacing w:before="770" w:after="25" w:line="150" w:lineRule="exact"/>
        <w:jc w:val="both"/>
      </w:pPr>
      <w:r>
        <w:rPr>
          <w:rStyle w:val="Teksttreci6"/>
          <w:b/>
          <w:bCs/>
          <w:color w:val="000000"/>
        </w:rPr>
        <w:t>KOSZTY</w:t>
      </w:r>
    </w:p>
    <w:p w:rsidR="00444B2F" w:rsidRDefault="00444B2F">
      <w:pPr>
        <w:pStyle w:val="Teksttreci60"/>
        <w:shd w:val="clear" w:color="auto" w:fill="auto"/>
        <w:spacing w:before="0" w:line="150" w:lineRule="exact"/>
        <w:jc w:val="both"/>
      </w:pPr>
      <w:r>
        <w:rPr>
          <w:rStyle w:val="Teksttreci6"/>
          <w:b/>
          <w:bCs/>
          <w:color w:val="000000"/>
        </w:rPr>
        <w:t>Wskaźnik wydatków na utrzymanie jednostki - gmina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3"/>
        <w:gridCol w:w="341"/>
        <w:gridCol w:w="763"/>
        <w:gridCol w:w="768"/>
        <w:gridCol w:w="768"/>
        <w:gridCol w:w="763"/>
        <w:gridCol w:w="768"/>
        <w:gridCol w:w="763"/>
        <w:gridCol w:w="778"/>
      </w:tblGrid>
      <w:tr w:rsidR="00444B2F">
        <w:trPr>
          <w:trHeight w:hRule="exact" w:val="499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after="6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2016</w:t>
            </w:r>
          </w:p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60" w:line="120" w:lineRule="exact"/>
              <w:jc w:val="right"/>
            </w:pPr>
            <w:r>
              <w:rPr>
                <w:rStyle w:val="Teksttreci2Pogrubienie"/>
                <w:color w:val="000000"/>
              </w:rPr>
              <w:t>prognoza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after="6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2017</w:t>
            </w:r>
          </w:p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60" w:line="120" w:lineRule="exact"/>
            </w:pPr>
            <w:r>
              <w:rPr>
                <w:rStyle w:val="Teksttreci2Pogrubienie"/>
                <w:color w:val="000000"/>
              </w:rPr>
              <w:t>prognoza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Całkowity roczny koszt prowadzenia i utrzymania jednostki w zł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512 419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525 133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575 550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592 375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602 139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639 601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652 393</w:t>
            </w:r>
          </w:p>
        </w:tc>
      </w:tr>
      <w:tr w:rsidR="00444B2F">
        <w:trPr>
          <w:trHeight w:hRule="exact" w:val="787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Wydatki na realizację zadań pomocy i integracji społecznej ogółem w zł bez względu na źródło finansowania OGÓŁEM z tablicy 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5 507 157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5 543 046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5 714 189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5 966 917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6 106 432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6 760 508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7 073 620</w:t>
            </w:r>
          </w:p>
        </w:tc>
      </w:tr>
      <w:tr w:rsidR="00444B2F">
        <w:trPr>
          <w:trHeight w:hRule="exact" w:val="638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Wartość wskaźnika w1 / w2 x 100%</w:t>
            </w:r>
          </w:p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(%)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9</w:t>
            </w:r>
          </w:p>
        </w:tc>
      </w:tr>
      <w:tr w:rsidR="00444B2F">
        <w:trPr>
          <w:trHeight w:hRule="exact" w:val="49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Dynamika</w:t>
            </w:r>
          </w:p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(%)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045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100</w:t>
            </w:r>
          </w:p>
        </w:tc>
      </w:tr>
    </w:tbl>
    <w:p w:rsidR="00444B2F" w:rsidRDefault="00444B2F">
      <w:pPr>
        <w:framePr w:w="8045" w:wrap="notBeside" w:vAnchor="text" w:hAnchor="text" w:y="1"/>
        <w:rPr>
          <w:color w:val="auto"/>
          <w:sz w:val="2"/>
          <w:szCs w:val="2"/>
        </w:rPr>
      </w:pPr>
    </w:p>
    <w:p w:rsidR="00444B2F" w:rsidRDefault="00444B2F">
      <w:pPr>
        <w:rPr>
          <w:color w:val="auto"/>
          <w:sz w:val="2"/>
          <w:szCs w:val="2"/>
        </w:rPr>
      </w:pPr>
    </w:p>
    <w:p w:rsidR="00444B2F" w:rsidRDefault="00444B2F">
      <w:pPr>
        <w:pStyle w:val="Teksttreci60"/>
        <w:numPr>
          <w:ilvl w:val="1"/>
          <w:numId w:val="8"/>
        </w:numPr>
        <w:shd w:val="clear" w:color="auto" w:fill="auto"/>
        <w:tabs>
          <w:tab w:val="left" w:pos="516"/>
        </w:tabs>
        <w:spacing w:before="698" w:line="240" w:lineRule="exact"/>
        <w:ind w:right="4560"/>
      </w:pPr>
      <w:r>
        <w:rPr>
          <w:rStyle w:val="Teksttreci6"/>
          <w:b/>
          <w:bCs/>
          <w:color w:val="000000"/>
        </w:rPr>
        <w:t>OSOBY I RODZINY KORZYSTAJĄCE Z POMOCY I WSPARCIA Wskaźnik deprywacji lokalnej - gmina i miasto na prawach powiatu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3"/>
        <w:gridCol w:w="341"/>
        <w:gridCol w:w="763"/>
        <w:gridCol w:w="768"/>
        <w:gridCol w:w="768"/>
        <w:gridCol w:w="763"/>
        <w:gridCol w:w="768"/>
        <w:gridCol w:w="778"/>
      </w:tblGrid>
      <w:tr w:rsidR="00444B2F">
        <w:trPr>
          <w:trHeight w:hRule="exact" w:val="499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lastRenderedPageBreak/>
              <w:t>rok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after="6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2016</w:t>
            </w:r>
          </w:p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60" w:line="120" w:lineRule="exact"/>
              <w:jc w:val="right"/>
            </w:pPr>
            <w:r>
              <w:rPr>
                <w:rStyle w:val="Teksttreci2Pogrubienie"/>
                <w:color w:val="000000"/>
              </w:rPr>
              <w:t>prognoza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54" w:lineRule="exact"/>
              <w:jc w:val="both"/>
            </w:pPr>
            <w:r>
              <w:rPr>
                <w:rStyle w:val="Teksttreci20"/>
                <w:color w:val="000000"/>
              </w:rPr>
              <w:t>liczba osób w rodzinach, którym decyzją przyznano świadczenie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824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895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890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834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796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796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mieszkańców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12 423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12 381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12 227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12 227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12 102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11 961</w:t>
            </w:r>
          </w:p>
        </w:tc>
      </w:tr>
      <w:tr w:rsidR="00444B2F">
        <w:trPr>
          <w:trHeight w:hRule="exact" w:val="9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Wartość wskaźnika liczba osób w rodzinach, którym przyznano świadczenie na każde 1000 mieszkańców w1 / w2 x 1000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66,33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72,29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72,79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68,21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65,77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66,55</w:t>
            </w:r>
          </w:p>
        </w:tc>
      </w:tr>
      <w:tr w:rsidR="00444B2F">
        <w:trPr>
          <w:trHeight w:hRule="exact" w:val="49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Dynamika</w:t>
            </w:r>
          </w:p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(%)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94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96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101</w:t>
            </w:r>
          </w:p>
        </w:tc>
      </w:tr>
    </w:tbl>
    <w:p w:rsidR="00444B2F" w:rsidRDefault="00444B2F">
      <w:pPr>
        <w:framePr w:w="7282" w:wrap="notBeside" w:vAnchor="text" w:hAnchor="text" w:y="1"/>
        <w:rPr>
          <w:color w:val="auto"/>
          <w:sz w:val="2"/>
          <w:szCs w:val="2"/>
        </w:rPr>
      </w:pPr>
    </w:p>
    <w:p w:rsidR="00444B2F" w:rsidRDefault="00444B2F">
      <w:pPr>
        <w:rPr>
          <w:color w:val="auto"/>
          <w:sz w:val="2"/>
          <w:szCs w:val="2"/>
        </w:rPr>
      </w:pPr>
    </w:p>
    <w:p w:rsidR="00444B2F" w:rsidRDefault="00444B2F">
      <w:pPr>
        <w:pStyle w:val="Teksttreci60"/>
        <w:shd w:val="clear" w:color="auto" w:fill="auto"/>
        <w:spacing w:before="775" w:line="150" w:lineRule="exact"/>
        <w:jc w:val="both"/>
      </w:pPr>
      <w:r>
        <w:rPr>
          <w:rStyle w:val="Teksttreci6"/>
          <w:b/>
          <w:bCs/>
          <w:color w:val="000000"/>
        </w:rPr>
        <w:t>Wskaźnik długotrwale korzystających z pomocy - gmina i miasto na prawach powiatu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3"/>
        <w:gridCol w:w="341"/>
        <w:gridCol w:w="763"/>
        <w:gridCol w:w="768"/>
        <w:gridCol w:w="768"/>
        <w:gridCol w:w="763"/>
        <w:gridCol w:w="768"/>
        <w:gridCol w:w="778"/>
      </w:tblGrid>
      <w:tr w:rsidR="00444B2F">
        <w:trPr>
          <w:trHeight w:hRule="exact" w:val="499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after="6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2016</w:t>
            </w:r>
          </w:p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60" w:line="120" w:lineRule="exact"/>
              <w:jc w:val="right"/>
            </w:pPr>
            <w:r>
              <w:rPr>
                <w:rStyle w:val="Teksttreci2Pogrubienie"/>
                <w:color w:val="000000"/>
              </w:rPr>
              <w:t>prognoza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/>
              <w:jc w:val="both"/>
            </w:pPr>
            <w:r>
              <w:rPr>
                <w:rStyle w:val="Teksttreci20"/>
                <w:color w:val="000000"/>
              </w:rPr>
              <w:t>liczba osób długotrwale korzystających ze świadczeń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442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285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268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261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261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liczba osób, którym przyznano świadczenie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523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598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552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486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486</w:t>
            </w:r>
          </w:p>
        </w:tc>
      </w:tr>
    </w:tbl>
    <w:p w:rsidR="00444B2F" w:rsidRDefault="00444B2F">
      <w:pPr>
        <w:framePr w:w="7282" w:wrap="notBeside" w:vAnchor="text" w:hAnchor="text" w:y="1"/>
        <w:rPr>
          <w:color w:val="auto"/>
          <w:sz w:val="2"/>
          <w:szCs w:val="2"/>
        </w:rPr>
      </w:pPr>
    </w:p>
    <w:p w:rsidR="00444B2F" w:rsidRDefault="00444B2F">
      <w:pPr>
        <w:rPr>
          <w:color w:val="auto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3"/>
        <w:gridCol w:w="341"/>
        <w:gridCol w:w="763"/>
        <w:gridCol w:w="768"/>
        <w:gridCol w:w="768"/>
        <w:gridCol w:w="763"/>
        <w:gridCol w:w="768"/>
        <w:gridCol w:w="778"/>
      </w:tblGrid>
      <w:tr w:rsidR="00444B2F">
        <w:trPr>
          <w:trHeight w:hRule="exact" w:val="490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after="6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2016</w:t>
            </w:r>
          </w:p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60" w:line="120" w:lineRule="exact"/>
            </w:pPr>
            <w:r>
              <w:rPr>
                <w:rStyle w:val="Teksttreci2Pogrubienie"/>
                <w:color w:val="000000"/>
              </w:rPr>
              <w:t>prognoza</w:t>
            </w:r>
          </w:p>
        </w:tc>
      </w:tr>
      <w:tr w:rsidR="00444B2F">
        <w:trPr>
          <w:trHeight w:hRule="exact" w:val="1085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/>
            </w:pPr>
            <w:bookmarkStart w:id="13" w:name="bookmark13"/>
            <w:r>
              <w:rPr>
                <w:rStyle w:val="Teksttreci20"/>
                <w:color w:val="000000"/>
              </w:rPr>
              <w:t xml:space="preserve">Wartość wskaźnika procentowy udział osób długotrwale korzystających ze świadczeń w ogólnej liczbie </w:t>
            </w:r>
            <w:proofErr w:type="spellStart"/>
            <w:r>
              <w:rPr>
                <w:rStyle w:val="Teksttreci20"/>
                <w:color w:val="000000"/>
              </w:rPr>
              <w:t>świadczenio</w:t>
            </w:r>
            <w:proofErr w:type="spellEnd"/>
            <w:r>
              <w:rPr>
                <w:rStyle w:val="Teksttreci20"/>
                <w:color w:val="000000"/>
              </w:rPr>
              <w:t>- biorców</w:t>
            </w:r>
            <w:bookmarkEnd w:id="13"/>
          </w:p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w1 / w2 x 100%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85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54</w:t>
            </w:r>
          </w:p>
        </w:tc>
      </w:tr>
      <w:tr w:rsidR="00444B2F">
        <w:trPr>
          <w:trHeight w:hRule="exact" w:val="49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Dynamika</w:t>
            </w:r>
          </w:p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(%)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100</w:t>
            </w:r>
          </w:p>
        </w:tc>
      </w:tr>
    </w:tbl>
    <w:p w:rsidR="00444B2F" w:rsidRDefault="00444B2F">
      <w:pPr>
        <w:framePr w:w="7282" w:wrap="notBeside" w:vAnchor="text" w:hAnchor="text" w:y="1"/>
        <w:rPr>
          <w:color w:val="auto"/>
          <w:sz w:val="2"/>
          <w:szCs w:val="2"/>
        </w:rPr>
      </w:pPr>
    </w:p>
    <w:p w:rsidR="00444B2F" w:rsidRDefault="00444B2F">
      <w:pPr>
        <w:rPr>
          <w:color w:val="auto"/>
          <w:sz w:val="2"/>
          <w:szCs w:val="2"/>
        </w:rPr>
      </w:pPr>
    </w:p>
    <w:p w:rsidR="00444B2F" w:rsidRDefault="00444B2F">
      <w:pPr>
        <w:pStyle w:val="Teksttreci60"/>
        <w:shd w:val="clear" w:color="auto" w:fill="auto"/>
        <w:spacing w:before="775" w:line="150" w:lineRule="exact"/>
        <w:jc w:val="both"/>
      </w:pPr>
      <w:r>
        <w:rPr>
          <w:rStyle w:val="Teksttreci6"/>
          <w:b/>
          <w:bCs/>
          <w:color w:val="000000"/>
        </w:rPr>
        <w:t>Wskaźnik pomocy pieniężnej - gmina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3"/>
        <w:gridCol w:w="341"/>
        <w:gridCol w:w="763"/>
        <w:gridCol w:w="768"/>
        <w:gridCol w:w="768"/>
        <w:gridCol w:w="763"/>
        <w:gridCol w:w="768"/>
        <w:gridCol w:w="778"/>
      </w:tblGrid>
      <w:tr w:rsidR="00444B2F">
        <w:trPr>
          <w:trHeight w:hRule="exact" w:val="499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after="6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2016</w:t>
            </w:r>
          </w:p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60" w:line="120" w:lineRule="exact"/>
            </w:pPr>
            <w:r>
              <w:rPr>
                <w:rStyle w:val="Teksttreci2Pogrubienie"/>
                <w:color w:val="000000"/>
              </w:rPr>
              <w:t>prognoza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liczba osób, którym przyznano świadczenie pieniężne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307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326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286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292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292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54" w:lineRule="exact"/>
            </w:pPr>
            <w:r>
              <w:rPr>
                <w:rStyle w:val="Teksttreci20"/>
                <w:color w:val="000000"/>
              </w:rPr>
              <w:t>liczba osób, którym przyznano świadczenie OGÓŁEM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523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598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552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486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486</w:t>
            </w:r>
          </w:p>
        </w:tc>
      </w:tr>
      <w:tr w:rsidR="00444B2F">
        <w:trPr>
          <w:trHeight w:hRule="exact" w:val="638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54" w:lineRule="exact"/>
            </w:pPr>
            <w:r>
              <w:rPr>
                <w:rStyle w:val="Teksttreci20"/>
                <w:color w:val="000000"/>
              </w:rPr>
              <w:t>Wartość wskaźnika w1 / w2 x 100%</w:t>
            </w:r>
          </w:p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(%)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60</w:t>
            </w:r>
          </w:p>
        </w:tc>
      </w:tr>
      <w:tr w:rsidR="00444B2F">
        <w:trPr>
          <w:trHeight w:hRule="exact" w:val="49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Dynamika</w:t>
            </w:r>
          </w:p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(%)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93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98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100</w:t>
            </w:r>
          </w:p>
        </w:tc>
      </w:tr>
    </w:tbl>
    <w:p w:rsidR="00444B2F" w:rsidRDefault="00444B2F">
      <w:pPr>
        <w:framePr w:w="7282" w:wrap="notBeside" w:vAnchor="text" w:hAnchor="text" w:y="1"/>
        <w:rPr>
          <w:color w:val="auto"/>
          <w:sz w:val="2"/>
          <w:szCs w:val="2"/>
        </w:rPr>
      </w:pPr>
    </w:p>
    <w:p w:rsidR="00444B2F" w:rsidRDefault="00444B2F">
      <w:pPr>
        <w:rPr>
          <w:color w:val="auto"/>
          <w:sz w:val="2"/>
          <w:szCs w:val="2"/>
        </w:rPr>
      </w:pPr>
    </w:p>
    <w:p w:rsidR="00444B2F" w:rsidRDefault="00444B2F">
      <w:pPr>
        <w:pStyle w:val="Teksttreci60"/>
        <w:shd w:val="clear" w:color="auto" w:fill="auto"/>
        <w:spacing w:before="775" w:line="150" w:lineRule="exact"/>
        <w:jc w:val="both"/>
      </w:pPr>
      <w:r>
        <w:rPr>
          <w:rStyle w:val="Teksttreci6"/>
          <w:b/>
          <w:bCs/>
          <w:color w:val="000000"/>
        </w:rPr>
        <w:t>Wskaźnik pomocy niepieniężnej - gmina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3"/>
        <w:gridCol w:w="341"/>
        <w:gridCol w:w="763"/>
        <w:gridCol w:w="768"/>
        <w:gridCol w:w="768"/>
        <w:gridCol w:w="763"/>
        <w:gridCol w:w="768"/>
        <w:gridCol w:w="778"/>
      </w:tblGrid>
      <w:tr w:rsidR="00444B2F">
        <w:trPr>
          <w:trHeight w:hRule="exact" w:val="499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after="6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2016</w:t>
            </w:r>
          </w:p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60" w:line="120" w:lineRule="exact"/>
            </w:pPr>
            <w:r>
              <w:rPr>
                <w:rStyle w:val="Teksttreci2Pogrubienie"/>
                <w:color w:val="000000"/>
              </w:rPr>
              <w:t>prognoza</w:t>
            </w:r>
          </w:p>
        </w:tc>
      </w:tr>
      <w:tr w:rsidR="00444B2F">
        <w:trPr>
          <w:trHeight w:hRule="exact" w:val="485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liczba osób, którym przyznano świadczenie niepieniężne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265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278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269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231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229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229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liczba osób, którym przyznano świadczenie OGÓŁEM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523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598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552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486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486</w:t>
            </w:r>
          </w:p>
        </w:tc>
      </w:tr>
      <w:tr w:rsidR="00444B2F">
        <w:trPr>
          <w:trHeight w:hRule="exact" w:val="643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Wartość wskaźnika w1 / w2 x 100%</w:t>
            </w:r>
          </w:p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(%)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47</w:t>
            </w:r>
          </w:p>
        </w:tc>
      </w:tr>
      <w:tr w:rsidR="00444B2F">
        <w:trPr>
          <w:trHeight w:hRule="exact" w:val="49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Dynamika</w:t>
            </w:r>
          </w:p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(%)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96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100</w:t>
            </w:r>
          </w:p>
        </w:tc>
      </w:tr>
    </w:tbl>
    <w:p w:rsidR="00444B2F" w:rsidRDefault="00444B2F">
      <w:pPr>
        <w:framePr w:w="7282" w:wrap="notBeside" w:vAnchor="text" w:hAnchor="text" w:y="1"/>
        <w:rPr>
          <w:color w:val="auto"/>
          <w:sz w:val="2"/>
          <w:szCs w:val="2"/>
        </w:rPr>
      </w:pPr>
    </w:p>
    <w:p w:rsidR="00444B2F" w:rsidRDefault="00444B2F">
      <w:pPr>
        <w:rPr>
          <w:color w:val="auto"/>
          <w:sz w:val="2"/>
          <w:szCs w:val="2"/>
        </w:rPr>
      </w:pPr>
    </w:p>
    <w:p w:rsidR="00444B2F" w:rsidRDefault="00444B2F">
      <w:pPr>
        <w:pStyle w:val="Teksttreci60"/>
        <w:numPr>
          <w:ilvl w:val="1"/>
          <w:numId w:val="8"/>
        </w:numPr>
        <w:shd w:val="clear" w:color="auto" w:fill="auto"/>
        <w:tabs>
          <w:tab w:val="left" w:pos="512"/>
        </w:tabs>
        <w:spacing w:before="770" w:after="25" w:line="150" w:lineRule="exact"/>
        <w:jc w:val="both"/>
      </w:pPr>
      <w:r>
        <w:rPr>
          <w:rStyle w:val="Teksttreci6"/>
          <w:b/>
          <w:bCs/>
          <w:color w:val="000000"/>
        </w:rPr>
        <w:t>POWODY PRZYZNANIA POMOCY</w:t>
      </w:r>
    </w:p>
    <w:p w:rsidR="00444B2F" w:rsidRDefault="00444B2F">
      <w:pPr>
        <w:pStyle w:val="Teksttreci60"/>
        <w:shd w:val="clear" w:color="auto" w:fill="auto"/>
        <w:spacing w:before="0" w:line="150" w:lineRule="exact"/>
        <w:jc w:val="both"/>
      </w:pPr>
      <w:r>
        <w:rPr>
          <w:rStyle w:val="Teksttreci6"/>
          <w:b/>
          <w:bCs/>
          <w:color w:val="000000"/>
        </w:rPr>
        <w:t>Struktura rodzin, którym przyznano pomoc według powodów przyznania pomocy - gmina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3"/>
        <w:gridCol w:w="341"/>
        <w:gridCol w:w="763"/>
        <w:gridCol w:w="768"/>
        <w:gridCol w:w="768"/>
        <w:gridCol w:w="763"/>
        <w:gridCol w:w="768"/>
        <w:gridCol w:w="778"/>
      </w:tblGrid>
      <w:tr w:rsidR="00444B2F">
        <w:trPr>
          <w:trHeight w:hRule="exact" w:val="499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lastRenderedPageBreak/>
              <w:t>rok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after="6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2016</w:t>
            </w:r>
          </w:p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60" w:line="120" w:lineRule="exact"/>
            </w:pPr>
            <w:r>
              <w:rPr>
                <w:rStyle w:val="Teksttreci2Pogrubienie"/>
                <w:color w:val="000000"/>
              </w:rPr>
              <w:t>prognoza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Ubóstwo</w:t>
            </w:r>
          </w:p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(%)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73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66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Bezrobocie</w:t>
            </w:r>
          </w:p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(%)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72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68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Niepełnosprawność</w:t>
            </w:r>
          </w:p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(%)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47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73" w:lineRule="exact"/>
            </w:pPr>
            <w:r>
              <w:rPr>
                <w:rStyle w:val="Teksttreci20"/>
                <w:color w:val="000000"/>
              </w:rPr>
              <w:t>Długotrwała lub ciężka choroba (%)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27</w:t>
            </w:r>
          </w:p>
        </w:tc>
      </w:tr>
      <w:tr w:rsidR="00444B2F">
        <w:trPr>
          <w:trHeight w:hRule="exact" w:val="638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Bezradność w sprawach opiekuńczo-wychowawczych i prowadzenia gosp. domowego (%)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15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Alkoholizm</w:t>
            </w:r>
          </w:p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(%)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30</w:t>
            </w:r>
          </w:p>
        </w:tc>
      </w:tr>
    </w:tbl>
    <w:p w:rsidR="00444B2F" w:rsidRDefault="00444B2F">
      <w:pPr>
        <w:framePr w:w="7282" w:wrap="notBeside" w:vAnchor="text" w:hAnchor="text" w:y="1"/>
        <w:rPr>
          <w:color w:val="auto"/>
          <w:sz w:val="2"/>
          <w:szCs w:val="2"/>
        </w:rPr>
      </w:pPr>
    </w:p>
    <w:p w:rsidR="00444B2F" w:rsidRDefault="00444B2F">
      <w:pPr>
        <w:rPr>
          <w:color w:val="auto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3"/>
        <w:gridCol w:w="341"/>
        <w:gridCol w:w="763"/>
        <w:gridCol w:w="768"/>
        <w:gridCol w:w="768"/>
        <w:gridCol w:w="763"/>
        <w:gridCol w:w="768"/>
        <w:gridCol w:w="778"/>
      </w:tblGrid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ind w:left="1260"/>
            </w:pPr>
            <w:r>
              <w:rPr>
                <w:rStyle w:val="Teksttreci2Pogrubienie"/>
                <w:color w:val="000000"/>
              </w:rPr>
              <w:t>rok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44B2F" w:rsidRDefault="00444B2F">
            <w:pPr>
              <w:framePr w:w="7282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after="6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2016</w:t>
            </w:r>
          </w:p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60" w:line="120" w:lineRule="exact"/>
            </w:pPr>
            <w:r>
              <w:rPr>
                <w:rStyle w:val="Teksttreci2Pogrubienie"/>
                <w:color w:val="000000"/>
              </w:rPr>
              <w:t>prognoza</w:t>
            </w:r>
          </w:p>
        </w:tc>
      </w:tr>
      <w:tr w:rsidR="00444B2F">
        <w:trPr>
          <w:trHeight w:hRule="exact" w:val="197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4B2F" w:rsidRDefault="00444B2F">
            <w:pPr>
              <w:framePr w:w="7282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7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288"/>
        </w:trPr>
        <w:tc>
          <w:tcPr>
            <w:tcW w:w="2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</w:pPr>
            <w:bookmarkStart w:id="14" w:name="bookmark14"/>
            <w:r>
              <w:rPr>
                <w:rStyle w:val="Teksttreci20"/>
                <w:color w:val="000000"/>
              </w:rPr>
              <w:t>(%)</w:t>
            </w:r>
            <w:bookmarkEnd w:id="14"/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</w:pP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73" w:lineRule="exact"/>
            </w:pPr>
            <w:r>
              <w:rPr>
                <w:rStyle w:val="Teksttreci20"/>
                <w:color w:val="000000"/>
              </w:rPr>
              <w:t>Potrzeba ochrony macierzyństwa (%)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</w:t>
            </w:r>
          </w:p>
        </w:tc>
      </w:tr>
      <w:tr w:rsidR="00444B2F">
        <w:trPr>
          <w:trHeight w:hRule="exact" w:val="35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Przemoc w rodzinie (%)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</w:t>
            </w:r>
          </w:p>
        </w:tc>
      </w:tr>
    </w:tbl>
    <w:p w:rsidR="00444B2F" w:rsidRDefault="00444B2F">
      <w:pPr>
        <w:framePr w:w="7282" w:wrap="notBeside" w:vAnchor="text" w:hAnchor="text" w:y="1"/>
        <w:rPr>
          <w:color w:val="auto"/>
          <w:sz w:val="2"/>
          <w:szCs w:val="2"/>
        </w:rPr>
      </w:pPr>
    </w:p>
    <w:p w:rsidR="00444B2F" w:rsidRDefault="00444B2F">
      <w:pPr>
        <w:rPr>
          <w:color w:val="auto"/>
          <w:sz w:val="2"/>
          <w:szCs w:val="2"/>
        </w:rPr>
      </w:pPr>
    </w:p>
    <w:p w:rsidR="00444B2F" w:rsidRDefault="00444B2F">
      <w:pPr>
        <w:pStyle w:val="Teksttreci60"/>
        <w:shd w:val="clear" w:color="auto" w:fill="auto"/>
        <w:spacing w:before="775" w:line="150" w:lineRule="exact"/>
      </w:pPr>
      <w:r>
        <w:rPr>
          <w:rStyle w:val="Teksttreci6"/>
          <w:b/>
          <w:bCs/>
          <w:color w:val="000000"/>
        </w:rPr>
        <w:t>Wskaźnik pomocy z powodu bezdomności - gmina i miasto na prawach powiatu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3"/>
        <w:gridCol w:w="341"/>
        <w:gridCol w:w="763"/>
        <w:gridCol w:w="768"/>
        <w:gridCol w:w="768"/>
        <w:gridCol w:w="763"/>
        <w:gridCol w:w="768"/>
        <w:gridCol w:w="778"/>
      </w:tblGrid>
      <w:tr w:rsidR="00444B2F">
        <w:trPr>
          <w:trHeight w:hRule="exact" w:val="499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after="6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2016</w:t>
            </w:r>
          </w:p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60" w:line="120" w:lineRule="exact"/>
            </w:pPr>
            <w:r>
              <w:rPr>
                <w:rStyle w:val="Teksttreci2Pogrubienie"/>
                <w:color w:val="000000"/>
              </w:rPr>
              <w:t>prognoza</w:t>
            </w:r>
          </w:p>
        </w:tc>
      </w:tr>
      <w:tr w:rsidR="00444B2F">
        <w:trPr>
          <w:trHeight w:hRule="exact" w:val="643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liczba osób objęta indywidualnym programem wychodzenia z bezdomności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485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liczba rodzin, którym udzielono pomocy z powodu bezdomności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9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liczba rodzin, którym przyznano świadczenie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308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329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296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296</w:t>
            </w:r>
          </w:p>
        </w:tc>
      </w:tr>
      <w:tr w:rsidR="00444B2F">
        <w:trPr>
          <w:trHeight w:hRule="exact" w:val="643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Wartość wskaźnika w2 / w3 x 100%</w:t>
            </w:r>
          </w:p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(%)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</w:t>
            </w:r>
          </w:p>
        </w:tc>
      </w:tr>
      <w:tr w:rsidR="00444B2F">
        <w:trPr>
          <w:trHeight w:hRule="exact" w:val="49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Dynamika</w:t>
            </w:r>
          </w:p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(%)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100</w:t>
            </w:r>
          </w:p>
        </w:tc>
      </w:tr>
    </w:tbl>
    <w:p w:rsidR="00444B2F" w:rsidRDefault="00444B2F">
      <w:pPr>
        <w:framePr w:w="7282" w:wrap="notBeside" w:vAnchor="text" w:hAnchor="text" w:y="1"/>
        <w:rPr>
          <w:color w:val="auto"/>
          <w:sz w:val="2"/>
          <w:szCs w:val="2"/>
        </w:rPr>
      </w:pPr>
    </w:p>
    <w:p w:rsidR="00444B2F" w:rsidRDefault="00444B2F">
      <w:pPr>
        <w:rPr>
          <w:color w:val="auto"/>
          <w:sz w:val="2"/>
          <w:szCs w:val="2"/>
        </w:rPr>
      </w:pPr>
    </w:p>
    <w:p w:rsidR="00444B2F" w:rsidRDefault="00444B2F">
      <w:pPr>
        <w:pStyle w:val="Teksttreci60"/>
        <w:numPr>
          <w:ilvl w:val="1"/>
          <w:numId w:val="8"/>
        </w:numPr>
        <w:shd w:val="clear" w:color="auto" w:fill="auto"/>
        <w:tabs>
          <w:tab w:val="left" w:pos="498"/>
        </w:tabs>
        <w:spacing w:before="694" w:line="245" w:lineRule="exact"/>
        <w:ind w:right="3600"/>
      </w:pPr>
      <w:r>
        <w:rPr>
          <w:rStyle w:val="Teksttreci6"/>
          <w:b/>
          <w:bCs/>
          <w:color w:val="000000"/>
        </w:rPr>
        <w:t>POMOC W FORMIE ŚWIADCZEŃ Wskaźnik zasiłku stałego - gmina i miasto na prawach powiatu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3"/>
        <w:gridCol w:w="341"/>
        <w:gridCol w:w="763"/>
        <w:gridCol w:w="768"/>
        <w:gridCol w:w="768"/>
        <w:gridCol w:w="763"/>
        <w:gridCol w:w="768"/>
        <w:gridCol w:w="778"/>
      </w:tblGrid>
      <w:tr w:rsidR="00444B2F">
        <w:trPr>
          <w:trHeight w:hRule="exact" w:val="499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after="6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2016</w:t>
            </w:r>
          </w:p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60" w:line="120" w:lineRule="exact"/>
              <w:jc w:val="right"/>
            </w:pPr>
            <w:r>
              <w:rPr>
                <w:rStyle w:val="Teksttreci2Pogrubienie"/>
                <w:color w:val="000000"/>
              </w:rPr>
              <w:t>prognoza</w:t>
            </w:r>
          </w:p>
        </w:tc>
      </w:tr>
      <w:tr w:rsidR="00444B2F">
        <w:trPr>
          <w:trHeight w:hRule="exact" w:val="638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średnia wysokość zasiłku stałego dla osób samotnie gospodarujących w zł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416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424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457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454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478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531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częstotliwość w miesiącach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</w:t>
            </w:r>
          </w:p>
        </w:tc>
      </w:tr>
      <w:tr w:rsidR="00444B2F">
        <w:trPr>
          <w:trHeight w:hRule="exact" w:val="638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średnia wysokość zasiłku stałego dla osoby w rodzinie w zł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249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246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285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281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358</w:t>
            </w:r>
          </w:p>
        </w:tc>
      </w:tr>
      <w:tr w:rsidR="00444B2F">
        <w:trPr>
          <w:trHeight w:hRule="exact" w:val="49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częstotliwość w miesiącach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8</w:t>
            </w:r>
          </w:p>
        </w:tc>
      </w:tr>
    </w:tbl>
    <w:p w:rsidR="00444B2F" w:rsidRDefault="00444B2F">
      <w:pPr>
        <w:framePr w:w="7282" w:wrap="notBeside" w:vAnchor="text" w:hAnchor="text" w:y="1"/>
        <w:rPr>
          <w:color w:val="auto"/>
          <w:sz w:val="2"/>
          <w:szCs w:val="2"/>
        </w:rPr>
      </w:pPr>
    </w:p>
    <w:p w:rsidR="00444B2F" w:rsidRDefault="00444B2F">
      <w:pPr>
        <w:rPr>
          <w:color w:val="auto"/>
          <w:sz w:val="2"/>
          <w:szCs w:val="2"/>
        </w:rPr>
      </w:pPr>
    </w:p>
    <w:p w:rsidR="00444B2F" w:rsidRDefault="00444B2F">
      <w:pPr>
        <w:pStyle w:val="Teksttreci60"/>
        <w:shd w:val="clear" w:color="auto" w:fill="auto"/>
        <w:spacing w:before="775" w:line="150" w:lineRule="exact"/>
      </w:pPr>
      <w:r>
        <w:rPr>
          <w:rStyle w:val="Teksttreci6"/>
          <w:b/>
          <w:bCs/>
          <w:color w:val="000000"/>
        </w:rPr>
        <w:t>Wskaźnik zasiłku okresowego - gmina i miasto na prawach powiatu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3"/>
        <w:gridCol w:w="341"/>
        <w:gridCol w:w="763"/>
        <w:gridCol w:w="768"/>
        <w:gridCol w:w="768"/>
        <w:gridCol w:w="763"/>
        <w:gridCol w:w="768"/>
        <w:gridCol w:w="778"/>
      </w:tblGrid>
      <w:tr w:rsidR="00444B2F">
        <w:trPr>
          <w:trHeight w:hRule="exact" w:val="499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lastRenderedPageBreak/>
              <w:t>rok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after="6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2016</w:t>
            </w:r>
          </w:p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60" w:line="120" w:lineRule="exact"/>
            </w:pPr>
            <w:r>
              <w:rPr>
                <w:rStyle w:val="Teksttreci2Pogrubienie"/>
                <w:color w:val="000000"/>
              </w:rPr>
              <w:t>prognoza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54" w:lineRule="exact"/>
            </w:pPr>
            <w:r>
              <w:rPr>
                <w:rStyle w:val="Teksttreci20"/>
                <w:color w:val="000000"/>
              </w:rPr>
              <w:t>średnia wysokość zasiłku okresowego w zł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259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289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365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353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391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384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częstotliwość w miesiącach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</w:t>
            </w:r>
          </w:p>
        </w:tc>
      </w:tr>
      <w:tr w:rsidR="00444B2F">
        <w:trPr>
          <w:trHeight w:hRule="exact" w:val="638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średnia wysokość zasiłku okresowego z powodu bezrobocia w zł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276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377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371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409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406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54" w:lineRule="exact"/>
            </w:pPr>
            <w:r>
              <w:rPr>
                <w:rStyle w:val="Teksttreci20"/>
                <w:color w:val="000000"/>
              </w:rPr>
              <w:t>częstotliwość w miesiącach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</w:t>
            </w:r>
          </w:p>
        </w:tc>
      </w:tr>
      <w:tr w:rsidR="00444B2F">
        <w:trPr>
          <w:trHeight w:hRule="exact" w:val="638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średnia wysokość zasiłku okresowego z powodu długotrwałej choroby w zł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206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257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293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389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390</w:t>
            </w:r>
          </w:p>
        </w:tc>
      </w:tr>
    </w:tbl>
    <w:p w:rsidR="00444B2F" w:rsidRDefault="00444B2F">
      <w:pPr>
        <w:framePr w:w="7282" w:wrap="notBeside" w:vAnchor="text" w:hAnchor="text" w:y="1"/>
        <w:rPr>
          <w:color w:val="auto"/>
          <w:sz w:val="2"/>
          <w:szCs w:val="2"/>
        </w:rPr>
      </w:pPr>
    </w:p>
    <w:p w:rsidR="00444B2F" w:rsidRDefault="00444B2F">
      <w:pPr>
        <w:rPr>
          <w:color w:val="auto"/>
          <w:sz w:val="2"/>
          <w:szCs w:val="2"/>
        </w:rPr>
      </w:pPr>
    </w:p>
    <w:p w:rsidR="00444B2F" w:rsidRDefault="00444B2F">
      <w:pPr>
        <w:rPr>
          <w:color w:val="auto"/>
          <w:sz w:val="2"/>
          <w:szCs w:val="2"/>
        </w:rPr>
        <w:sectPr w:rsidR="00444B2F">
          <w:pgSz w:w="11900" w:h="16840"/>
          <w:pgMar w:top="140" w:right="1183" w:bottom="405" w:left="1036" w:header="0" w:footer="3" w:gutter="0"/>
          <w:cols w:space="720"/>
          <w:noEndnote/>
          <w:docGrid w:linePitch="360"/>
        </w:sectPr>
      </w:pPr>
    </w:p>
    <w:p w:rsidR="00444B2F" w:rsidRDefault="00EF0083">
      <w:pPr>
        <w:spacing w:line="360" w:lineRule="exact"/>
        <w:rPr>
          <w:color w:val="auto"/>
        </w:rPr>
      </w:pPr>
      <w:r w:rsidRPr="00EF0083">
        <w:rPr>
          <w:noProof/>
        </w:rPr>
        <w:lastRenderedPageBreak/>
        <w:pict>
          <v:shape id="_x0000_s1033" type="#_x0000_t202" style="position:absolute;margin-left:.95pt;margin-top:0;width:364.1pt;height:178.85pt;z-index:251656192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33"/>
                    <w:gridCol w:w="341"/>
                    <w:gridCol w:w="763"/>
                    <w:gridCol w:w="768"/>
                    <w:gridCol w:w="768"/>
                    <w:gridCol w:w="763"/>
                    <w:gridCol w:w="768"/>
                    <w:gridCol w:w="778"/>
                  </w:tblGrid>
                  <w:tr w:rsidR="00444B2F">
                    <w:trPr>
                      <w:trHeight w:hRule="exact" w:val="490"/>
                      <w:jc w:val="center"/>
                    </w:trPr>
                    <w:tc>
                      <w:tcPr>
                        <w:tcW w:w="267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center"/>
                        </w:pPr>
                        <w:r>
                          <w:rPr>
                            <w:rStyle w:val="Teksttreci2Pogrubienie"/>
                            <w:color w:val="000000"/>
                          </w:rPr>
                          <w:t>rok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center"/>
                        </w:pPr>
                        <w:r>
                          <w:rPr>
                            <w:rStyle w:val="Teksttreci2Pogrubienie"/>
                            <w:color w:val="000000"/>
                          </w:rPr>
                          <w:t>2011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center"/>
                        </w:pPr>
                        <w:r>
                          <w:rPr>
                            <w:rStyle w:val="Teksttreci2Pogrubienie"/>
                            <w:color w:val="000000"/>
                          </w:rPr>
                          <w:t>2012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center"/>
                        </w:pPr>
                        <w:r>
                          <w:rPr>
                            <w:rStyle w:val="Teksttreci2Pogrubienie"/>
                            <w:color w:val="000000"/>
                          </w:rPr>
                          <w:t>2013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center"/>
                        </w:pPr>
                        <w:r>
                          <w:rPr>
                            <w:rStyle w:val="Teksttreci2Pogrubienie"/>
                            <w:color w:val="000000"/>
                          </w:rPr>
                          <w:t>2014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center"/>
                        </w:pPr>
                        <w:r>
                          <w:rPr>
                            <w:rStyle w:val="Teksttreci2Pogrubienie"/>
                            <w:color w:val="000000"/>
                          </w:rPr>
                          <w:t>2015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after="60" w:line="120" w:lineRule="exact"/>
                          <w:jc w:val="center"/>
                        </w:pPr>
                        <w:r>
                          <w:rPr>
                            <w:rStyle w:val="Teksttreci2Pogrubienie"/>
                            <w:color w:val="000000"/>
                          </w:rPr>
                          <w:t>2016</w:t>
                        </w:r>
                      </w:p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60" w:line="120" w:lineRule="exact"/>
                        </w:pPr>
                        <w:r>
                          <w:rPr>
                            <w:rStyle w:val="Teksttreci2Pogrubienie"/>
                            <w:color w:val="000000"/>
                          </w:rPr>
                          <w:t>prognoza</w:t>
                        </w:r>
                      </w:p>
                    </w:tc>
                  </w:tr>
                  <w:tr w:rsidR="00444B2F">
                    <w:trPr>
                      <w:trHeight w:hRule="exact" w:val="485"/>
                      <w:jc w:val="center"/>
                    </w:trPr>
                    <w:tc>
                      <w:tcPr>
                        <w:tcW w:w="2333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/>
                        </w:pPr>
                        <w:bookmarkStart w:id="15" w:name="bookmark15"/>
                        <w:r>
                          <w:rPr>
                            <w:rStyle w:val="Teksttreci20"/>
                            <w:color w:val="000000"/>
                          </w:rPr>
                          <w:t>częstotliwość w miesiącach</w:t>
                        </w:r>
                        <w:bookmarkEnd w:id="15"/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4</w:t>
                        </w:r>
                      </w:p>
                    </w:tc>
                  </w:tr>
                  <w:tr w:rsidR="00444B2F">
                    <w:trPr>
                      <w:trHeight w:hRule="exact" w:val="643"/>
                      <w:jc w:val="center"/>
                    </w:trPr>
                    <w:tc>
                      <w:tcPr>
                        <w:tcW w:w="2333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średnia wysokość zasiłku okresowego z powodu niepełnosprawności w zł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217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229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300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245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289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295</w:t>
                        </w:r>
                      </w:p>
                    </w:tc>
                  </w:tr>
                  <w:tr w:rsidR="00444B2F">
                    <w:trPr>
                      <w:trHeight w:hRule="exact" w:val="490"/>
                      <w:jc w:val="center"/>
                    </w:trPr>
                    <w:tc>
                      <w:tcPr>
                        <w:tcW w:w="2333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częstotliwość w miesiącach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6</w:t>
                        </w:r>
                      </w:p>
                    </w:tc>
                  </w:tr>
                  <w:tr w:rsidR="00444B2F">
                    <w:trPr>
                      <w:trHeight w:hRule="exact" w:val="936"/>
                      <w:jc w:val="center"/>
                    </w:trPr>
                    <w:tc>
                      <w:tcPr>
                        <w:tcW w:w="2333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średnia wysokość zasiłku okresowego z powodu możliwości utrzymania uprawnień do świadczeń z innych systemów zabezpieczenia społecznego w zł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444B2F">
                    <w:trPr>
                      <w:trHeight w:hRule="exact" w:val="499"/>
                      <w:jc w:val="center"/>
                    </w:trPr>
                    <w:tc>
                      <w:tcPr>
                        <w:tcW w:w="23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częstotliwość w miesiącach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0</w:t>
                        </w:r>
                      </w:p>
                    </w:tc>
                  </w:tr>
                </w:tbl>
                <w:p w:rsidR="00444B2F" w:rsidRDefault="00444B2F">
                  <w:pPr>
                    <w:rPr>
                      <w:color w:val="auto"/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 w:rsidRPr="00EF0083">
        <w:rPr>
          <w:noProof/>
        </w:rPr>
        <w:pict>
          <v:shape id="_x0000_s1034" type="#_x0000_t202" style="position:absolute;margin-left:.05pt;margin-top:3in;width:237.6pt;height:7.5pt;z-index:251657216;mso-wrap-distance-left:5pt;mso-wrap-distance-right:5pt;mso-position-horizontal-relative:margin" filled="f" stroked="f">
            <v:textbox style="mso-fit-shape-to-text:t" inset="0,0,0,0">
              <w:txbxContent>
                <w:p w:rsidR="00444B2F" w:rsidRDefault="00444B2F">
                  <w:pPr>
                    <w:pStyle w:val="Teksttreci60"/>
                    <w:shd w:val="clear" w:color="auto" w:fill="auto"/>
                    <w:spacing w:before="0" w:line="150" w:lineRule="exact"/>
                  </w:pPr>
                  <w:r>
                    <w:rPr>
                      <w:rStyle w:val="Teksttreci6Exact"/>
                      <w:b/>
                      <w:bCs/>
                      <w:color w:val="000000"/>
                    </w:rPr>
                    <w:t>Wskaźnik zasiłku celowego - gmina i miasto na prawach powiatu</w:t>
                  </w:r>
                </w:p>
              </w:txbxContent>
            </v:textbox>
            <w10:wrap anchorx="margin"/>
          </v:shape>
        </w:pict>
      </w:r>
      <w:r w:rsidRPr="00EF0083">
        <w:rPr>
          <w:noProof/>
        </w:rPr>
        <w:pict>
          <v:shape id="_x0000_s1035" type="#_x0000_t202" style="position:absolute;margin-left:.95pt;margin-top:234.5pt;width:364.1pt;height:59.3pt;z-index:251658240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33"/>
                    <w:gridCol w:w="341"/>
                    <w:gridCol w:w="763"/>
                    <w:gridCol w:w="768"/>
                    <w:gridCol w:w="768"/>
                    <w:gridCol w:w="763"/>
                    <w:gridCol w:w="768"/>
                    <w:gridCol w:w="778"/>
                  </w:tblGrid>
                  <w:tr w:rsidR="00444B2F">
                    <w:trPr>
                      <w:trHeight w:hRule="exact" w:val="499"/>
                      <w:jc w:val="center"/>
                    </w:trPr>
                    <w:tc>
                      <w:tcPr>
                        <w:tcW w:w="267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center"/>
                        </w:pPr>
                        <w:r>
                          <w:rPr>
                            <w:rStyle w:val="Teksttreci2Pogrubienie"/>
                            <w:color w:val="000000"/>
                          </w:rPr>
                          <w:t>rok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center"/>
                        </w:pPr>
                        <w:r>
                          <w:rPr>
                            <w:rStyle w:val="Teksttreci2Pogrubienie"/>
                            <w:color w:val="000000"/>
                          </w:rPr>
                          <w:t>2011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center"/>
                        </w:pPr>
                        <w:r>
                          <w:rPr>
                            <w:rStyle w:val="Teksttreci2Pogrubienie"/>
                            <w:color w:val="000000"/>
                          </w:rPr>
                          <w:t>2012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center"/>
                        </w:pPr>
                        <w:r>
                          <w:rPr>
                            <w:rStyle w:val="Teksttreci2Pogrubienie"/>
                            <w:color w:val="000000"/>
                          </w:rPr>
                          <w:t>2013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center"/>
                        </w:pPr>
                        <w:r>
                          <w:rPr>
                            <w:rStyle w:val="Teksttreci2Pogrubienie"/>
                            <w:color w:val="000000"/>
                          </w:rPr>
                          <w:t>2014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center"/>
                        </w:pPr>
                        <w:r>
                          <w:rPr>
                            <w:rStyle w:val="Teksttreci2Pogrubienie"/>
                            <w:color w:val="000000"/>
                          </w:rPr>
                          <w:t>2015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after="60" w:line="120" w:lineRule="exact"/>
                          <w:jc w:val="center"/>
                        </w:pPr>
                        <w:r>
                          <w:rPr>
                            <w:rStyle w:val="Teksttreci2Pogrubienie"/>
                            <w:color w:val="000000"/>
                          </w:rPr>
                          <w:t>2016</w:t>
                        </w:r>
                      </w:p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60" w:line="120" w:lineRule="exact"/>
                        </w:pPr>
                        <w:r>
                          <w:rPr>
                            <w:rStyle w:val="Teksttreci2Pogrubienie"/>
                            <w:color w:val="000000"/>
                          </w:rPr>
                          <w:t>prognoza</w:t>
                        </w:r>
                      </w:p>
                    </w:tc>
                  </w:tr>
                  <w:tr w:rsidR="00444B2F">
                    <w:trPr>
                      <w:trHeight w:hRule="exact" w:val="653"/>
                      <w:jc w:val="center"/>
                    </w:trPr>
                    <w:tc>
                      <w:tcPr>
                        <w:tcW w:w="23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średnia wysokość zasiłku celowego na osobę w roku w zł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594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265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395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594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540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480</w:t>
                        </w:r>
                      </w:p>
                    </w:tc>
                  </w:tr>
                </w:tbl>
                <w:p w:rsidR="00444B2F" w:rsidRDefault="00444B2F">
                  <w:pPr>
                    <w:rPr>
                      <w:color w:val="auto"/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 w:rsidRPr="00EF0083">
        <w:rPr>
          <w:noProof/>
        </w:rPr>
        <w:pict>
          <v:shape id="_x0000_s1036" type="#_x0000_t202" style="position:absolute;margin-left:.05pt;margin-top:330.7pt;width:480pt;height:26.2pt;z-index:251659264;mso-wrap-distance-left:5pt;mso-wrap-distance-right:5pt;mso-position-horizontal-relative:margin" filled="f" stroked="f">
            <v:textbox style="mso-fit-shape-to-text:t" inset="0,0,0,0">
              <w:txbxContent>
                <w:p w:rsidR="00444B2F" w:rsidRDefault="00444B2F">
                  <w:pPr>
                    <w:pStyle w:val="Teksttreci60"/>
                    <w:shd w:val="clear" w:color="auto" w:fill="auto"/>
                    <w:spacing w:before="0" w:line="150" w:lineRule="exact"/>
                    <w:jc w:val="both"/>
                  </w:pPr>
                  <w:r>
                    <w:rPr>
                      <w:rStyle w:val="Teksttreci6Exact"/>
                      <w:b/>
                      <w:bCs/>
                      <w:color w:val="000000"/>
                    </w:rPr>
                    <w:t>10.6. POMOC W FORMIE USŁUG</w:t>
                  </w:r>
                </w:p>
                <w:p w:rsidR="00444B2F" w:rsidRDefault="00444B2F">
                  <w:pPr>
                    <w:pStyle w:val="Teksttreci60"/>
                    <w:shd w:val="clear" w:color="auto" w:fill="auto"/>
                    <w:spacing w:before="0" w:line="187" w:lineRule="exact"/>
                    <w:jc w:val="both"/>
                  </w:pPr>
                  <w:r>
                    <w:rPr>
                      <w:rStyle w:val="Teksttreci6Exact"/>
                      <w:b/>
                      <w:bCs/>
                      <w:color w:val="000000"/>
                    </w:rPr>
                    <w:t>Wskaźnik korzystających z usług opiekuńczych i specjalistycznych usług opiekuńczych realizowanych w ramach zadań własnych - gmina i miasto na prawach powiatu</w:t>
                  </w:r>
                </w:p>
              </w:txbxContent>
            </v:textbox>
            <w10:wrap anchorx="margin"/>
          </v:shape>
        </w:pict>
      </w:r>
      <w:r w:rsidRPr="00EF0083">
        <w:rPr>
          <w:noProof/>
        </w:rPr>
        <w:pict>
          <v:shape id="_x0000_s1037" type="#_x0000_t202" style="position:absolute;margin-left:.95pt;margin-top:370.55pt;width:364.1pt;height:132.5pt;z-index:25166028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33"/>
                    <w:gridCol w:w="341"/>
                    <w:gridCol w:w="763"/>
                    <w:gridCol w:w="768"/>
                    <w:gridCol w:w="768"/>
                    <w:gridCol w:w="763"/>
                    <w:gridCol w:w="768"/>
                    <w:gridCol w:w="778"/>
                  </w:tblGrid>
                  <w:tr w:rsidR="00444B2F">
                    <w:trPr>
                      <w:trHeight w:hRule="exact" w:val="499"/>
                      <w:jc w:val="center"/>
                    </w:trPr>
                    <w:tc>
                      <w:tcPr>
                        <w:tcW w:w="267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center"/>
                        </w:pPr>
                        <w:r>
                          <w:rPr>
                            <w:rStyle w:val="Teksttreci2Pogrubienie"/>
                            <w:color w:val="000000"/>
                          </w:rPr>
                          <w:t>rok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center"/>
                        </w:pPr>
                        <w:r>
                          <w:rPr>
                            <w:rStyle w:val="Teksttreci2Pogrubienie"/>
                            <w:color w:val="000000"/>
                          </w:rPr>
                          <w:t>2011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center"/>
                        </w:pPr>
                        <w:r>
                          <w:rPr>
                            <w:rStyle w:val="Teksttreci2Pogrubienie"/>
                            <w:color w:val="000000"/>
                          </w:rPr>
                          <w:t>2012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center"/>
                        </w:pPr>
                        <w:r>
                          <w:rPr>
                            <w:rStyle w:val="Teksttreci2Pogrubienie"/>
                            <w:color w:val="000000"/>
                          </w:rPr>
                          <w:t>2013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center"/>
                        </w:pPr>
                        <w:r>
                          <w:rPr>
                            <w:rStyle w:val="Teksttreci2Pogrubienie"/>
                            <w:color w:val="000000"/>
                          </w:rPr>
                          <w:t>2014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center"/>
                        </w:pPr>
                        <w:r>
                          <w:rPr>
                            <w:rStyle w:val="Teksttreci2Pogrubienie"/>
                            <w:color w:val="000000"/>
                          </w:rPr>
                          <w:t>2015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after="60" w:line="120" w:lineRule="exact"/>
                          <w:jc w:val="center"/>
                        </w:pPr>
                        <w:r>
                          <w:rPr>
                            <w:rStyle w:val="Teksttreci2Pogrubienie"/>
                            <w:color w:val="000000"/>
                          </w:rPr>
                          <w:t>2016</w:t>
                        </w:r>
                      </w:p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60" w:line="120" w:lineRule="exact"/>
                        </w:pPr>
                        <w:r>
                          <w:rPr>
                            <w:rStyle w:val="Teksttreci2Pogrubienie"/>
                            <w:color w:val="000000"/>
                          </w:rPr>
                          <w:t>prognoza</w:t>
                        </w:r>
                      </w:p>
                    </w:tc>
                  </w:tr>
                  <w:tr w:rsidR="00444B2F">
                    <w:trPr>
                      <w:trHeight w:hRule="exact" w:val="638"/>
                      <w:jc w:val="center"/>
                    </w:trPr>
                    <w:tc>
                      <w:tcPr>
                        <w:tcW w:w="2333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liczba osób objęta pomocą w formie usług opiekuńczych w wieku poprodukcyjnym*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10</w:t>
                        </w:r>
                      </w:p>
                    </w:tc>
                  </w:tr>
                  <w:tr w:rsidR="00444B2F">
                    <w:trPr>
                      <w:trHeight w:hRule="exact" w:val="490"/>
                      <w:jc w:val="center"/>
                    </w:trPr>
                    <w:tc>
                      <w:tcPr>
                        <w:tcW w:w="2333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Liczba mieszkańców w wieku poprodukcyjnym*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1 225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1 259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1 357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2 556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2 597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2 680</w:t>
                        </w:r>
                      </w:p>
                    </w:tc>
                  </w:tr>
                  <w:tr w:rsidR="00444B2F">
                    <w:trPr>
                      <w:trHeight w:hRule="exact" w:val="490"/>
                      <w:jc w:val="center"/>
                    </w:trPr>
                    <w:tc>
                      <w:tcPr>
                        <w:tcW w:w="2333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Wartość wskaźnika w1 / w2 x 100% (%)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444B2F">
                    <w:trPr>
                      <w:trHeight w:hRule="exact" w:val="499"/>
                      <w:jc w:val="center"/>
                    </w:trPr>
                    <w:tc>
                      <w:tcPr>
                        <w:tcW w:w="23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Dynamika</w:t>
                        </w:r>
                      </w:p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(%)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center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X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0</w:t>
                        </w:r>
                      </w:p>
                    </w:tc>
                  </w:tr>
                </w:tbl>
                <w:p w:rsidR="00444B2F" w:rsidRDefault="00444B2F">
                  <w:pPr>
                    <w:rPr>
                      <w:color w:val="auto"/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 w:rsidRPr="00EF0083">
        <w:rPr>
          <w:noProof/>
        </w:rPr>
        <w:pict>
          <v:shape id="_x0000_s1038" type="#_x0000_t202" style="position:absolute;margin-left:.25pt;margin-top:508.9pt;width:258.5pt;height:8pt;z-index:251661312;mso-wrap-distance-left:5pt;mso-wrap-distance-right:5pt;mso-position-horizontal-relative:margin" filled="f" stroked="f">
            <v:textbox style="mso-fit-shape-to-text:t" inset="0,0,0,0">
              <w:txbxContent>
                <w:p w:rsidR="00444B2F" w:rsidRDefault="00444B2F">
                  <w:pPr>
                    <w:pStyle w:val="Nagwek10"/>
                    <w:keepNext/>
                    <w:keepLines/>
                    <w:shd w:val="clear" w:color="auto" w:fill="auto"/>
                    <w:spacing w:before="0" w:after="0" w:line="160" w:lineRule="exact"/>
                  </w:pPr>
                  <w:bookmarkStart w:id="16" w:name="bookmark16"/>
                  <w:r>
                    <w:rPr>
                      <w:rStyle w:val="Nagwek1Exact"/>
                      <w:color w:val="000000"/>
                    </w:rPr>
                    <w:t>* wiek poprodukcyjny: kobiety w wieku 60 i więcej, mężczyźni 65 i więcej</w:t>
                  </w:r>
                  <w:bookmarkEnd w:id="16"/>
                </w:p>
              </w:txbxContent>
            </v:textbox>
            <w10:wrap anchorx="margin"/>
          </v:shape>
        </w:pict>
      </w:r>
      <w:r w:rsidRPr="00EF0083">
        <w:rPr>
          <w:noProof/>
        </w:rPr>
        <w:pict>
          <v:shape id="_x0000_s1039" type="#_x0000_t202" style="position:absolute;margin-left:.05pt;margin-top:549.85pt;width:146.15pt;height:7.5pt;z-index:251662336;mso-wrap-distance-left:5pt;mso-wrap-distance-right:5pt;mso-position-horizontal-relative:margin" filled="f" stroked="f">
            <v:textbox style="mso-fit-shape-to-text:t" inset="0,0,0,0">
              <w:txbxContent>
                <w:p w:rsidR="00444B2F" w:rsidRDefault="00444B2F">
                  <w:pPr>
                    <w:pStyle w:val="Teksttreci60"/>
                    <w:shd w:val="clear" w:color="auto" w:fill="auto"/>
                    <w:spacing w:before="0" w:line="150" w:lineRule="exact"/>
                  </w:pPr>
                  <w:r>
                    <w:rPr>
                      <w:rStyle w:val="Teksttreci6Exact"/>
                      <w:b/>
                      <w:bCs/>
                      <w:color w:val="000000"/>
                    </w:rPr>
                    <w:t>Wskaźnik kontraktu socjalnego - gmina</w:t>
                  </w:r>
                </w:p>
              </w:txbxContent>
            </v:textbox>
            <w10:wrap anchorx="margin"/>
          </v:shape>
        </w:pict>
      </w:r>
      <w:r w:rsidRPr="00EF0083">
        <w:rPr>
          <w:noProof/>
        </w:rPr>
        <w:pict>
          <v:shape id="_x0000_s1040" type="#_x0000_t202" style="position:absolute;margin-left:.95pt;margin-top:568.3pt;width:364.1pt;height:132.5pt;z-index:251663360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33"/>
                    <w:gridCol w:w="341"/>
                    <w:gridCol w:w="763"/>
                    <w:gridCol w:w="768"/>
                    <w:gridCol w:w="768"/>
                    <w:gridCol w:w="763"/>
                    <w:gridCol w:w="768"/>
                    <w:gridCol w:w="778"/>
                  </w:tblGrid>
                  <w:tr w:rsidR="00444B2F">
                    <w:trPr>
                      <w:trHeight w:hRule="exact" w:val="499"/>
                      <w:jc w:val="center"/>
                    </w:trPr>
                    <w:tc>
                      <w:tcPr>
                        <w:tcW w:w="267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center"/>
                        </w:pPr>
                        <w:r>
                          <w:rPr>
                            <w:rStyle w:val="Teksttreci2Pogrubienie"/>
                            <w:color w:val="000000"/>
                          </w:rPr>
                          <w:t>rok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center"/>
                        </w:pPr>
                        <w:r>
                          <w:rPr>
                            <w:rStyle w:val="Teksttreci2Pogrubienie"/>
                            <w:color w:val="000000"/>
                          </w:rPr>
                          <w:t>2011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center"/>
                        </w:pPr>
                        <w:r>
                          <w:rPr>
                            <w:rStyle w:val="Teksttreci2Pogrubienie"/>
                            <w:color w:val="000000"/>
                          </w:rPr>
                          <w:t>2012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center"/>
                        </w:pPr>
                        <w:r>
                          <w:rPr>
                            <w:rStyle w:val="Teksttreci2Pogrubienie"/>
                            <w:color w:val="000000"/>
                          </w:rPr>
                          <w:t>2013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center"/>
                        </w:pPr>
                        <w:r>
                          <w:rPr>
                            <w:rStyle w:val="Teksttreci2Pogrubienie"/>
                            <w:color w:val="000000"/>
                          </w:rPr>
                          <w:t>2014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center"/>
                        </w:pPr>
                        <w:r>
                          <w:rPr>
                            <w:rStyle w:val="Teksttreci2Pogrubienie"/>
                            <w:color w:val="000000"/>
                          </w:rPr>
                          <w:t>2015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after="60" w:line="120" w:lineRule="exact"/>
                          <w:jc w:val="center"/>
                        </w:pPr>
                        <w:r>
                          <w:rPr>
                            <w:rStyle w:val="Teksttreci2Pogrubienie"/>
                            <w:color w:val="000000"/>
                          </w:rPr>
                          <w:t>2016</w:t>
                        </w:r>
                      </w:p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60" w:line="120" w:lineRule="exact"/>
                        </w:pPr>
                        <w:r>
                          <w:rPr>
                            <w:rStyle w:val="Teksttreci2Pogrubienie"/>
                            <w:color w:val="000000"/>
                          </w:rPr>
                          <w:t>prognoza</w:t>
                        </w:r>
                      </w:p>
                    </w:tc>
                  </w:tr>
                  <w:tr w:rsidR="00444B2F">
                    <w:trPr>
                      <w:trHeight w:hRule="exact" w:val="490"/>
                      <w:jc w:val="center"/>
                    </w:trPr>
                    <w:tc>
                      <w:tcPr>
                        <w:tcW w:w="2333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liczba osób objętych kontraktem socjalnym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9</w:t>
                        </w:r>
                      </w:p>
                    </w:tc>
                  </w:tr>
                  <w:tr w:rsidR="00444B2F">
                    <w:trPr>
                      <w:trHeight w:hRule="exact" w:val="490"/>
                      <w:jc w:val="center"/>
                    </w:trPr>
                    <w:tc>
                      <w:tcPr>
                        <w:tcW w:w="2333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liczba osób, którym przyznano świadczenie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523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598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552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492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486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486</w:t>
                        </w:r>
                      </w:p>
                    </w:tc>
                  </w:tr>
                  <w:tr w:rsidR="00444B2F">
                    <w:trPr>
                      <w:trHeight w:hRule="exact" w:val="638"/>
                      <w:jc w:val="center"/>
                    </w:trPr>
                    <w:tc>
                      <w:tcPr>
                        <w:tcW w:w="2333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Wartość wskaźnika w1 / w2 x 100%</w:t>
                        </w:r>
                      </w:p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(%)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2</w:t>
                        </w:r>
                      </w:p>
                    </w:tc>
                  </w:tr>
                  <w:tr w:rsidR="00444B2F">
                    <w:trPr>
                      <w:trHeight w:hRule="exact" w:val="499"/>
                      <w:jc w:val="center"/>
                    </w:trPr>
                    <w:tc>
                      <w:tcPr>
                        <w:tcW w:w="23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Dynamika</w:t>
                        </w:r>
                      </w:p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(%)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center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X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80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75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44B2F" w:rsidRDefault="00444B2F">
                        <w:pPr>
                          <w:pStyle w:val="Teksttreci21"/>
                          <w:shd w:val="clear" w:color="auto" w:fill="auto"/>
                          <w:spacing w:before="0" w:line="120" w:lineRule="exact"/>
                          <w:jc w:val="right"/>
                        </w:pPr>
                        <w:r>
                          <w:rPr>
                            <w:rStyle w:val="Teksttreci20"/>
                            <w:color w:val="000000"/>
                          </w:rPr>
                          <w:t>67</w:t>
                        </w:r>
                      </w:p>
                    </w:tc>
                  </w:tr>
                </w:tbl>
                <w:p w:rsidR="00444B2F" w:rsidRDefault="00444B2F">
                  <w:pPr>
                    <w:rPr>
                      <w:color w:val="auto"/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444B2F" w:rsidRDefault="00444B2F">
      <w:pPr>
        <w:spacing w:line="360" w:lineRule="exact"/>
        <w:rPr>
          <w:color w:val="auto"/>
        </w:rPr>
      </w:pPr>
    </w:p>
    <w:p w:rsidR="00444B2F" w:rsidRDefault="00444B2F">
      <w:pPr>
        <w:spacing w:line="360" w:lineRule="exact"/>
        <w:rPr>
          <w:color w:val="auto"/>
        </w:rPr>
      </w:pPr>
    </w:p>
    <w:p w:rsidR="00444B2F" w:rsidRDefault="00444B2F">
      <w:pPr>
        <w:spacing w:line="360" w:lineRule="exact"/>
        <w:rPr>
          <w:color w:val="auto"/>
        </w:rPr>
      </w:pPr>
    </w:p>
    <w:p w:rsidR="00444B2F" w:rsidRDefault="00444B2F">
      <w:pPr>
        <w:spacing w:line="360" w:lineRule="exact"/>
        <w:rPr>
          <w:color w:val="auto"/>
        </w:rPr>
      </w:pPr>
    </w:p>
    <w:p w:rsidR="00444B2F" w:rsidRDefault="00444B2F">
      <w:pPr>
        <w:spacing w:line="360" w:lineRule="exact"/>
        <w:rPr>
          <w:color w:val="auto"/>
        </w:rPr>
      </w:pPr>
    </w:p>
    <w:p w:rsidR="00444B2F" w:rsidRDefault="00444B2F">
      <w:pPr>
        <w:spacing w:line="360" w:lineRule="exact"/>
        <w:rPr>
          <w:color w:val="auto"/>
        </w:rPr>
      </w:pPr>
    </w:p>
    <w:p w:rsidR="00444B2F" w:rsidRDefault="00444B2F">
      <w:pPr>
        <w:spacing w:line="360" w:lineRule="exact"/>
        <w:rPr>
          <w:color w:val="auto"/>
        </w:rPr>
      </w:pPr>
    </w:p>
    <w:p w:rsidR="00444B2F" w:rsidRDefault="00444B2F">
      <w:pPr>
        <w:spacing w:line="360" w:lineRule="exact"/>
        <w:rPr>
          <w:color w:val="auto"/>
        </w:rPr>
      </w:pPr>
    </w:p>
    <w:p w:rsidR="00444B2F" w:rsidRDefault="00444B2F">
      <w:pPr>
        <w:spacing w:line="360" w:lineRule="exact"/>
        <w:rPr>
          <w:color w:val="auto"/>
        </w:rPr>
      </w:pPr>
    </w:p>
    <w:p w:rsidR="00444B2F" w:rsidRDefault="00444B2F">
      <w:pPr>
        <w:spacing w:line="360" w:lineRule="exact"/>
        <w:rPr>
          <w:color w:val="auto"/>
        </w:rPr>
      </w:pPr>
    </w:p>
    <w:p w:rsidR="00444B2F" w:rsidRDefault="00444B2F">
      <w:pPr>
        <w:spacing w:line="360" w:lineRule="exact"/>
        <w:rPr>
          <w:color w:val="auto"/>
        </w:rPr>
      </w:pPr>
    </w:p>
    <w:p w:rsidR="00444B2F" w:rsidRDefault="00444B2F">
      <w:pPr>
        <w:spacing w:line="360" w:lineRule="exact"/>
        <w:rPr>
          <w:color w:val="auto"/>
        </w:rPr>
      </w:pPr>
    </w:p>
    <w:p w:rsidR="00444B2F" w:rsidRDefault="00444B2F">
      <w:pPr>
        <w:spacing w:line="360" w:lineRule="exact"/>
        <w:rPr>
          <w:color w:val="auto"/>
        </w:rPr>
      </w:pPr>
    </w:p>
    <w:p w:rsidR="00444B2F" w:rsidRDefault="00444B2F">
      <w:pPr>
        <w:spacing w:line="360" w:lineRule="exact"/>
        <w:rPr>
          <w:color w:val="auto"/>
        </w:rPr>
      </w:pPr>
    </w:p>
    <w:p w:rsidR="00444B2F" w:rsidRDefault="00444B2F">
      <w:pPr>
        <w:spacing w:line="360" w:lineRule="exact"/>
        <w:rPr>
          <w:color w:val="auto"/>
        </w:rPr>
      </w:pPr>
    </w:p>
    <w:p w:rsidR="00444B2F" w:rsidRDefault="00444B2F">
      <w:pPr>
        <w:spacing w:line="360" w:lineRule="exact"/>
        <w:rPr>
          <w:color w:val="auto"/>
        </w:rPr>
      </w:pPr>
    </w:p>
    <w:p w:rsidR="00444B2F" w:rsidRDefault="00444B2F">
      <w:pPr>
        <w:spacing w:line="360" w:lineRule="exact"/>
        <w:rPr>
          <w:color w:val="auto"/>
        </w:rPr>
      </w:pPr>
    </w:p>
    <w:p w:rsidR="00444B2F" w:rsidRDefault="00444B2F">
      <w:pPr>
        <w:spacing w:line="360" w:lineRule="exact"/>
        <w:rPr>
          <w:color w:val="auto"/>
        </w:rPr>
      </w:pPr>
    </w:p>
    <w:p w:rsidR="00444B2F" w:rsidRDefault="00444B2F">
      <w:pPr>
        <w:spacing w:line="360" w:lineRule="exact"/>
        <w:rPr>
          <w:color w:val="auto"/>
        </w:rPr>
      </w:pPr>
    </w:p>
    <w:p w:rsidR="00444B2F" w:rsidRDefault="00444B2F">
      <w:pPr>
        <w:spacing w:line="360" w:lineRule="exact"/>
        <w:rPr>
          <w:color w:val="auto"/>
        </w:rPr>
      </w:pPr>
    </w:p>
    <w:p w:rsidR="00444B2F" w:rsidRDefault="00444B2F">
      <w:pPr>
        <w:spacing w:line="360" w:lineRule="exact"/>
        <w:rPr>
          <w:color w:val="auto"/>
        </w:rPr>
      </w:pPr>
    </w:p>
    <w:p w:rsidR="00444B2F" w:rsidRDefault="00444B2F">
      <w:pPr>
        <w:spacing w:line="360" w:lineRule="exact"/>
        <w:rPr>
          <w:color w:val="auto"/>
        </w:rPr>
      </w:pPr>
    </w:p>
    <w:p w:rsidR="00444B2F" w:rsidRDefault="00444B2F">
      <w:pPr>
        <w:spacing w:line="360" w:lineRule="exact"/>
        <w:rPr>
          <w:color w:val="auto"/>
        </w:rPr>
      </w:pPr>
    </w:p>
    <w:p w:rsidR="00444B2F" w:rsidRDefault="00444B2F">
      <w:pPr>
        <w:spacing w:line="360" w:lineRule="exact"/>
        <w:rPr>
          <w:color w:val="auto"/>
        </w:rPr>
      </w:pPr>
    </w:p>
    <w:p w:rsidR="00444B2F" w:rsidRDefault="00444B2F">
      <w:pPr>
        <w:spacing w:line="360" w:lineRule="exact"/>
        <w:rPr>
          <w:color w:val="auto"/>
        </w:rPr>
      </w:pPr>
    </w:p>
    <w:p w:rsidR="00444B2F" w:rsidRDefault="00444B2F">
      <w:pPr>
        <w:spacing w:line="360" w:lineRule="exact"/>
        <w:rPr>
          <w:color w:val="auto"/>
        </w:rPr>
      </w:pPr>
    </w:p>
    <w:p w:rsidR="00444B2F" w:rsidRDefault="00444B2F">
      <w:pPr>
        <w:spacing w:line="360" w:lineRule="exact"/>
        <w:rPr>
          <w:color w:val="auto"/>
        </w:rPr>
      </w:pPr>
    </w:p>
    <w:p w:rsidR="00444B2F" w:rsidRDefault="00444B2F">
      <w:pPr>
        <w:spacing w:line="360" w:lineRule="exact"/>
        <w:rPr>
          <w:color w:val="auto"/>
        </w:rPr>
      </w:pPr>
    </w:p>
    <w:p w:rsidR="00444B2F" w:rsidRDefault="00444B2F">
      <w:pPr>
        <w:spacing w:line="360" w:lineRule="exact"/>
        <w:rPr>
          <w:color w:val="auto"/>
        </w:rPr>
      </w:pPr>
    </w:p>
    <w:p w:rsidR="00444B2F" w:rsidRDefault="00444B2F">
      <w:pPr>
        <w:spacing w:line="360" w:lineRule="exact"/>
        <w:rPr>
          <w:color w:val="auto"/>
        </w:rPr>
      </w:pPr>
    </w:p>
    <w:p w:rsidR="00444B2F" w:rsidRDefault="00444B2F">
      <w:pPr>
        <w:spacing w:line="360" w:lineRule="exact"/>
        <w:rPr>
          <w:color w:val="auto"/>
        </w:rPr>
      </w:pPr>
    </w:p>
    <w:p w:rsidR="00444B2F" w:rsidRDefault="00444B2F">
      <w:pPr>
        <w:spacing w:line="360" w:lineRule="exact"/>
        <w:rPr>
          <w:color w:val="auto"/>
        </w:rPr>
      </w:pPr>
    </w:p>
    <w:p w:rsidR="00444B2F" w:rsidRDefault="00444B2F">
      <w:pPr>
        <w:spacing w:line="360" w:lineRule="exact"/>
        <w:rPr>
          <w:color w:val="auto"/>
        </w:rPr>
      </w:pPr>
    </w:p>
    <w:p w:rsidR="00444B2F" w:rsidRDefault="00444B2F">
      <w:pPr>
        <w:spacing w:line="360" w:lineRule="exact"/>
        <w:rPr>
          <w:color w:val="auto"/>
        </w:rPr>
      </w:pPr>
    </w:p>
    <w:p w:rsidR="00444B2F" w:rsidRDefault="00444B2F">
      <w:pPr>
        <w:spacing w:line="360" w:lineRule="exact"/>
        <w:rPr>
          <w:color w:val="auto"/>
        </w:rPr>
      </w:pPr>
    </w:p>
    <w:p w:rsidR="00444B2F" w:rsidRDefault="00444B2F">
      <w:pPr>
        <w:spacing w:line="360" w:lineRule="exact"/>
        <w:rPr>
          <w:color w:val="auto"/>
        </w:rPr>
      </w:pPr>
    </w:p>
    <w:p w:rsidR="00444B2F" w:rsidRDefault="00444B2F">
      <w:pPr>
        <w:spacing w:line="654" w:lineRule="exact"/>
        <w:rPr>
          <w:color w:val="auto"/>
        </w:rPr>
      </w:pPr>
    </w:p>
    <w:p w:rsidR="00444B2F" w:rsidRDefault="00444B2F">
      <w:pPr>
        <w:rPr>
          <w:color w:val="auto"/>
          <w:sz w:val="2"/>
          <w:szCs w:val="2"/>
        </w:rPr>
        <w:sectPr w:rsidR="00444B2F">
          <w:pgSz w:w="11900" w:h="16840"/>
          <w:pgMar w:top="770" w:right="1138" w:bottom="770" w:left="1104" w:header="0" w:footer="3" w:gutter="0"/>
          <w:cols w:space="720"/>
          <w:noEndnote/>
          <w:docGrid w:linePitch="360"/>
        </w:sectPr>
      </w:pPr>
    </w:p>
    <w:p w:rsidR="00444B2F" w:rsidRDefault="00444B2F">
      <w:pPr>
        <w:pStyle w:val="Teksttreci60"/>
        <w:shd w:val="clear" w:color="auto" w:fill="auto"/>
        <w:spacing w:before="0" w:line="150" w:lineRule="exact"/>
        <w:jc w:val="both"/>
      </w:pPr>
      <w:bookmarkStart w:id="17" w:name="bookmark17"/>
      <w:r>
        <w:rPr>
          <w:rStyle w:val="Teksttreci6"/>
          <w:b/>
          <w:bCs/>
          <w:color w:val="000000"/>
        </w:rPr>
        <w:lastRenderedPageBreak/>
        <w:t>Wskaźnik reintegracji społeczno-zawodowej - gmina i miasto na prawach powiatu</w:t>
      </w:r>
      <w:bookmarkEnd w:id="17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333"/>
        <w:gridCol w:w="341"/>
        <w:gridCol w:w="763"/>
        <w:gridCol w:w="768"/>
        <w:gridCol w:w="768"/>
        <w:gridCol w:w="763"/>
        <w:gridCol w:w="768"/>
        <w:gridCol w:w="778"/>
      </w:tblGrid>
      <w:tr w:rsidR="00444B2F">
        <w:trPr>
          <w:trHeight w:hRule="exact" w:val="499"/>
          <w:jc w:val="center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xAlign="center" w:y="1"/>
              <w:shd w:val="clear" w:color="auto" w:fill="auto"/>
              <w:spacing w:before="0" w:after="6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2016</w:t>
            </w:r>
          </w:p>
          <w:p w:rsidR="00444B2F" w:rsidRDefault="00444B2F">
            <w:pPr>
              <w:pStyle w:val="Teksttreci21"/>
              <w:framePr w:w="7282" w:wrap="notBeside" w:vAnchor="text" w:hAnchor="text" w:xAlign="center" w:y="1"/>
              <w:shd w:val="clear" w:color="auto" w:fill="auto"/>
              <w:spacing w:before="60" w:line="120" w:lineRule="exact"/>
            </w:pPr>
            <w:r>
              <w:rPr>
                <w:rStyle w:val="Teksttreci2Pogrubienie"/>
                <w:color w:val="000000"/>
              </w:rPr>
              <w:t>prognoza</w:t>
            </w:r>
          </w:p>
        </w:tc>
      </w:tr>
      <w:tr w:rsidR="00444B2F">
        <w:trPr>
          <w:trHeight w:hRule="exact" w:val="638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liczba osób z indywidualnym programem zatrudnienia socjalnego i osób z kontraktem socjalnym w KIS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41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osób długotrwale bezrobotnych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777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806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784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660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645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645</w:t>
            </w:r>
          </w:p>
        </w:tc>
      </w:tr>
      <w:tr w:rsidR="00444B2F">
        <w:trPr>
          <w:trHeight w:hRule="exact" w:val="638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xAlign="center" w:y="1"/>
              <w:shd w:val="clear" w:color="auto" w:fill="auto"/>
              <w:spacing w:before="0" w:line="154" w:lineRule="exact"/>
            </w:pPr>
            <w:r>
              <w:rPr>
                <w:rStyle w:val="Teksttreci20"/>
                <w:color w:val="000000"/>
              </w:rPr>
              <w:t>Wartość wskaźnika w1 / w2 x 100%</w:t>
            </w:r>
          </w:p>
          <w:p w:rsidR="00444B2F" w:rsidRDefault="00444B2F">
            <w:pPr>
              <w:pStyle w:val="Teksttreci21"/>
              <w:framePr w:w="72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(%)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499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Dynamika</w:t>
            </w:r>
          </w:p>
          <w:p w:rsidR="00444B2F" w:rsidRDefault="00444B2F">
            <w:pPr>
              <w:pStyle w:val="Teksttreci21"/>
              <w:framePr w:w="72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(%)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</w:tbl>
    <w:p w:rsidR="00444B2F" w:rsidRDefault="00444B2F">
      <w:pPr>
        <w:framePr w:w="7282" w:wrap="notBeside" w:vAnchor="text" w:hAnchor="text" w:xAlign="center" w:y="1"/>
        <w:rPr>
          <w:color w:val="auto"/>
          <w:sz w:val="2"/>
          <w:szCs w:val="2"/>
        </w:rPr>
      </w:pPr>
    </w:p>
    <w:p w:rsidR="00444B2F" w:rsidRDefault="00444B2F">
      <w:pPr>
        <w:rPr>
          <w:color w:val="auto"/>
          <w:sz w:val="2"/>
          <w:szCs w:val="2"/>
        </w:rPr>
      </w:pPr>
    </w:p>
    <w:p w:rsidR="00444B2F" w:rsidRDefault="00444B2F">
      <w:pPr>
        <w:pStyle w:val="Teksttreci60"/>
        <w:numPr>
          <w:ilvl w:val="0"/>
          <w:numId w:val="9"/>
        </w:numPr>
        <w:shd w:val="clear" w:color="auto" w:fill="auto"/>
        <w:tabs>
          <w:tab w:val="left" w:pos="512"/>
        </w:tabs>
        <w:spacing w:before="770" w:after="25" w:line="150" w:lineRule="exact"/>
        <w:jc w:val="both"/>
      </w:pPr>
      <w:r>
        <w:rPr>
          <w:rStyle w:val="Teksttreci6"/>
          <w:b/>
          <w:bCs/>
          <w:color w:val="000000"/>
        </w:rPr>
        <w:t>POMOC INSTYTUCJONALNA</w:t>
      </w:r>
    </w:p>
    <w:p w:rsidR="00444B2F" w:rsidRDefault="00444B2F">
      <w:pPr>
        <w:pStyle w:val="Teksttreci60"/>
        <w:shd w:val="clear" w:color="auto" w:fill="auto"/>
        <w:spacing w:before="0" w:line="150" w:lineRule="exact"/>
        <w:jc w:val="both"/>
      </w:pPr>
      <w:r>
        <w:rPr>
          <w:rStyle w:val="Teksttreci6"/>
          <w:b/>
          <w:bCs/>
          <w:color w:val="000000"/>
        </w:rPr>
        <w:t>Wskaźnik zaspokojenia potrzeb miejsc w domach pomocy społecznej - gmina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3"/>
        <w:gridCol w:w="341"/>
        <w:gridCol w:w="763"/>
        <w:gridCol w:w="768"/>
        <w:gridCol w:w="768"/>
        <w:gridCol w:w="763"/>
        <w:gridCol w:w="778"/>
      </w:tblGrid>
      <w:tr w:rsidR="00444B2F">
        <w:trPr>
          <w:trHeight w:hRule="exact" w:val="499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after="6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2016</w:t>
            </w:r>
          </w:p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60" w:line="120" w:lineRule="exact"/>
            </w:pPr>
            <w:r>
              <w:rPr>
                <w:rStyle w:val="Teksttreci2Pogrubienie"/>
                <w:color w:val="000000"/>
              </w:rPr>
              <w:t>prognoza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liczba osób umieszczonych w domu pomocy społecznej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638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liczba osób oczekujących na umieszczenie w domu pomocy społecznej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Wartość wskaźnika (w1x100)/(w1+w2)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49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Dynamika</w:t>
            </w:r>
          </w:p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(%)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</w:tbl>
    <w:p w:rsidR="00444B2F" w:rsidRDefault="00444B2F">
      <w:pPr>
        <w:framePr w:w="6514" w:wrap="notBeside" w:vAnchor="text" w:hAnchor="text" w:y="1"/>
        <w:rPr>
          <w:color w:val="auto"/>
          <w:sz w:val="2"/>
          <w:szCs w:val="2"/>
        </w:rPr>
      </w:pPr>
    </w:p>
    <w:p w:rsidR="00444B2F" w:rsidRDefault="00444B2F">
      <w:pPr>
        <w:rPr>
          <w:color w:val="auto"/>
          <w:sz w:val="2"/>
          <w:szCs w:val="2"/>
        </w:rPr>
      </w:pPr>
    </w:p>
    <w:p w:rsidR="00444B2F" w:rsidRDefault="00444B2F">
      <w:pPr>
        <w:pStyle w:val="Teksttreci60"/>
        <w:shd w:val="clear" w:color="auto" w:fill="auto"/>
        <w:spacing w:before="775" w:line="150" w:lineRule="exact"/>
        <w:jc w:val="both"/>
      </w:pPr>
      <w:r>
        <w:rPr>
          <w:rStyle w:val="Teksttreci6"/>
          <w:b/>
          <w:bCs/>
          <w:color w:val="000000"/>
        </w:rPr>
        <w:t>Wskaźnik zaspokojenia potrzeb miejsc w środowiskowych domach samopomocy - gmina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3"/>
        <w:gridCol w:w="341"/>
        <w:gridCol w:w="763"/>
        <w:gridCol w:w="768"/>
        <w:gridCol w:w="768"/>
        <w:gridCol w:w="763"/>
        <w:gridCol w:w="778"/>
      </w:tblGrid>
      <w:tr w:rsidR="00444B2F">
        <w:trPr>
          <w:trHeight w:hRule="exact" w:val="499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after="6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2016</w:t>
            </w:r>
          </w:p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60" w:line="120" w:lineRule="exact"/>
            </w:pPr>
            <w:r>
              <w:rPr>
                <w:rStyle w:val="Teksttreci2Pogrubienie"/>
                <w:color w:val="000000"/>
              </w:rPr>
              <w:t>prognoza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liczba osób umieszczonych w środowiskowych domach samopomocy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638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liczba osób oczekujących na umieszczenie w środowiskowym domu samopomocy o zasięgu lokalnym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Wartość wskaźnika (w1x100)/(w1+w2)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49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Dynamika</w:t>
            </w:r>
          </w:p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(%)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</w:tbl>
    <w:p w:rsidR="00444B2F" w:rsidRDefault="00444B2F">
      <w:pPr>
        <w:framePr w:w="6514" w:wrap="notBeside" w:vAnchor="text" w:hAnchor="text" w:y="1"/>
        <w:rPr>
          <w:color w:val="auto"/>
          <w:sz w:val="2"/>
          <w:szCs w:val="2"/>
        </w:rPr>
      </w:pPr>
    </w:p>
    <w:p w:rsidR="00444B2F" w:rsidRDefault="00444B2F">
      <w:pPr>
        <w:rPr>
          <w:color w:val="auto"/>
          <w:sz w:val="2"/>
          <w:szCs w:val="2"/>
        </w:rPr>
      </w:pPr>
    </w:p>
    <w:p w:rsidR="00444B2F" w:rsidRDefault="00444B2F">
      <w:pPr>
        <w:pStyle w:val="Teksttreci60"/>
        <w:shd w:val="clear" w:color="auto" w:fill="auto"/>
        <w:spacing w:before="775" w:line="150" w:lineRule="exact"/>
        <w:jc w:val="both"/>
      </w:pPr>
      <w:r>
        <w:rPr>
          <w:rStyle w:val="Teksttreci6"/>
          <w:b/>
          <w:bCs/>
          <w:color w:val="000000"/>
        </w:rPr>
        <w:t>Wskaźnik zaspokojenia potrzeb miejsc w mieszkaniach chronionych - gmina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3"/>
        <w:gridCol w:w="341"/>
        <w:gridCol w:w="763"/>
        <w:gridCol w:w="768"/>
        <w:gridCol w:w="768"/>
        <w:gridCol w:w="763"/>
        <w:gridCol w:w="778"/>
      </w:tblGrid>
      <w:tr w:rsidR="00444B2F">
        <w:trPr>
          <w:trHeight w:hRule="exact" w:val="499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after="6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2016</w:t>
            </w:r>
          </w:p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60" w:line="120" w:lineRule="exact"/>
            </w:pPr>
            <w:r>
              <w:rPr>
                <w:rStyle w:val="Teksttreci2Pogrubienie"/>
                <w:color w:val="000000"/>
              </w:rPr>
              <w:t>prognoza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liczba osób umieszczonych w mieszkaniu chronionym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liczba osób oczekujących na umieszczenie w mieszkaniu chronionym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Wartość wskaźnika (w1x100)/(w1+w2)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49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Dynamika</w:t>
            </w:r>
          </w:p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(%)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6514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</w:tbl>
    <w:p w:rsidR="00444B2F" w:rsidRDefault="00444B2F">
      <w:pPr>
        <w:framePr w:w="6514" w:wrap="notBeside" w:vAnchor="text" w:hAnchor="text" w:y="1"/>
        <w:rPr>
          <w:color w:val="auto"/>
          <w:sz w:val="2"/>
          <w:szCs w:val="2"/>
        </w:rPr>
      </w:pPr>
    </w:p>
    <w:p w:rsidR="00444B2F" w:rsidRDefault="00444B2F">
      <w:pPr>
        <w:rPr>
          <w:color w:val="auto"/>
          <w:sz w:val="2"/>
          <w:szCs w:val="2"/>
        </w:rPr>
      </w:pPr>
    </w:p>
    <w:p w:rsidR="00444B2F" w:rsidRDefault="00444B2F">
      <w:pPr>
        <w:rPr>
          <w:color w:val="auto"/>
          <w:sz w:val="2"/>
          <w:szCs w:val="2"/>
        </w:rPr>
        <w:sectPr w:rsidR="00444B2F">
          <w:pgSz w:w="11900" w:h="16840"/>
          <w:pgMar w:top="696" w:right="3494" w:bottom="696" w:left="1104" w:header="0" w:footer="3" w:gutter="0"/>
          <w:cols w:space="720"/>
          <w:noEndnote/>
          <w:docGrid w:linePitch="360"/>
        </w:sectPr>
      </w:pPr>
    </w:p>
    <w:p w:rsidR="00444B2F" w:rsidRDefault="00444B2F">
      <w:pPr>
        <w:pStyle w:val="Teksttreci60"/>
        <w:numPr>
          <w:ilvl w:val="0"/>
          <w:numId w:val="9"/>
        </w:numPr>
        <w:shd w:val="clear" w:color="auto" w:fill="auto"/>
        <w:tabs>
          <w:tab w:val="left" w:pos="517"/>
        </w:tabs>
        <w:spacing w:before="0" w:line="240" w:lineRule="exact"/>
        <w:ind w:right="540"/>
      </w:pPr>
      <w:bookmarkStart w:id="18" w:name="bookmark18"/>
      <w:r>
        <w:rPr>
          <w:rStyle w:val="Teksttreci6"/>
          <w:b/>
          <w:bCs/>
          <w:color w:val="000000"/>
        </w:rPr>
        <w:lastRenderedPageBreak/>
        <w:t>ODMOWY POMOCY I WSPARCIA (tylko w zakresie zagadnień związanych z pomocą społeczną) Wskaźnik odmów - gmina i miasto na prawach powiatu</w:t>
      </w:r>
      <w:bookmarkEnd w:id="18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3"/>
        <w:gridCol w:w="341"/>
        <w:gridCol w:w="763"/>
        <w:gridCol w:w="768"/>
        <w:gridCol w:w="768"/>
        <w:gridCol w:w="763"/>
        <w:gridCol w:w="768"/>
        <w:gridCol w:w="778"/>
      </w:tblGrid>
      <w:tr w:rsidR="00444B2F">
        <w:trPr>
          <w:trHeight w:hRule="exact" w:val="499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after="6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2016</w:t>
            </w:r>
          </w:p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60" w:line="120" w:lineRule="exact"/>
            </w:pPr>
            <w:r>
              <w:rPr>
                <w:rStyle w:val="Teksttreci2Pogrubienie"/>
                <w:color w:val="000000"/>
              </w:rPr>
              <w:t>prognoza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decyzji odmownych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20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liczba decyzji przyznających zasiłek / usługę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1 520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1 534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1 557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1 498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1 484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1 484</w:t>
            </w:r>
          </w:p>
        </w:tc>
      </w:tr>
      <w:tr w:rsidR="00444B2F">
        <w:trPr>
          <w:trHeight w:hRule="exact" w:val="638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63" w:lineRule="exact"/>
            </w:pPr>
            <w:r>
              <w:rPr>
                <w:rStyle w:val="Teksttreci20"/>
                <w:color w:val="000000"/>
              </w:rPr>
              <w:t>Wartość wskaźnika w1/(w1+w2) x 100% (%)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</w:t>
            </w:r>
          </w:p>
        </w:tc>
      </w:tr>
      <w:tr w:rsidR="00444B2F">
        <w:trPr>
          <w:trHeight w:hRule="exact" w:val="49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Dynamika</w:t>
            </w:r>
          </w:p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(%)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100</w:t>
            </w:r>
          </w:p>
        </w:tc>
      </w:tr>
    </w:tbl>
    <w:p w:rsidR="00444B2F" w:rsidRDefault="00444B2F">
      <w:pPr>
        <w:framePr w:w="7282" w:wrap="notBeside" w:vAnchor="text" w:hAnchor="text" w:y="1"/>
        <w:rPr>
          <w:color w:val="auto"/>
          <w:sz w:val="2"/>
          <w:szCs w:val="2"/>
        </w:rPr>
      </w:pPr>
    </w:p>
    <w:p w:rsidR="00444B2F" w:rsidRDefault="00444B2F">
      <w:pPr>
        <w:rPr>
          <w:color w:val="auto"/>
          <w:sz w:val="2"/>
          <w:szCs w:val="2"/>
        </w:rPr>
      </w:pPr>
    </w:p>
    <w:p w:rsidR="00444B2F" w:rsidRDefault="00444B2F">
      <w:pPr>
        <w:pStyle w:val="Teksttreci60"/>
        <w:shd w:val="clear" w:color="auto" w:fill="auto"/>
        <w:spacing w:before="775" w:line="150" w:lineRule="exact"/>
        <w:jc w:val="both"/>
      </w:pPr>
      <w:r>
        <w:rPr>
          <w:rStyle w:val="Teksttreci6"/>
          <w:b/>
          <w:bCs/>
          <w:color w:val="000000"/>
        </w:rPr>
        <w:t>Wskaźnik odmów z powodu nie spełnienia kryterium dochodowego - gmina i miasto na prawach powiatu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3"/>
        <w:gridCol w:w="341"/>
        <w:gridCol w:w="763"/>
        <w:gridCol w:w="768"/>
        <w:gridCol w:w="768"/>
        <w:gridCol w:w="763"/>
        <w:gridCol w:w="768"/>
        <w:gridCol w:w="778"/>
      </w:tblGrid>
      <w:tr w:rsidR="00444B2F">
        <w:trPr>
          <w:trHeight w:hRule="exact" w:val="499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after="6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2016</w:t>
            </w:r>
          </w:p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60" w:line="120" w:lineRule="exact"/>
            </w:pPr>
            <w:r>
              <w:rPr>
                <w:rStyle w:val="Teksttreci2Pogrubienie"/>
                <w:color w:val="000000"/>
              </w:rPr>
              <w:t>prognoza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54" w:lineRule="exact"/>
            </w:pPr>
            <w:r>
              <w:rPr>
                <w:rStyle w:val="Teksttreci20"/>
                <w:color w:val="000000"/>
              </w:rPr>
              <w:t>liczba decyzji odmownych z powodu nie spełnienia kryterium dochodowego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19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decyzji odmownych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20</w:t>
            </w:r>
          </w:p>
        </w:tc>
      </w:tr>
      <w:tr w:rsidR="00444B2F">
        <w:trPr>
          <w:trHeight w:hRule="exact" w:val="638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Wartość wskaźnika w1 / w2 x 100%</w:t>
            </w:r>
          </w:p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(%)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95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94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95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95</w:t>
            </w:r>
          </w:p>
        </w:tc>
      </w:tr>
      <w:tr w:rsidR="00444B2F">
        <w:trPr>
          <w:trHeight w:hRule="exact" w:val="49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Dynamika</w:t>
            </w:r>
          </w:p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(%)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94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100</w:t>
            </w:r>
          </w:p>
        </w:tc>
      </w:tr>
    </w:tbl>
    <w:p w:rsidR="00444B2F" w:rsidRDefault="00444B2F">
      <w:pPr>
        <w:framePr w:w="7282" w:wrap="notBeside" w:vAnchor="text" w:hAnchor="text" w:y="1"/>
        <w:rPr>
          <w:color w:val="auto"/>
          <w:sz w:val="2"/>
          <w:szCs w:val="2"/>
        </w:rPr>
      </w:pPr>
    </w:p>
    <w:p w:rsidR="00444B2F" w:rsidRDefault="00444B2F">
      <w:pPr>
        <w:rPr>
          <w:color w:val="auto"/>
          <w:sz w:val="2"/>
          <w:szCs w:val="2"/>
        </w:rPr>
      </w:pPr>
    </w:p>
    <w:p w:rsidR="00444B2F" w:rsidRDefault="00444B2F">
      <w:pPr>
        <w:pStyle w:val="Teksttreci60"/>
        <w:shd w:val="clear" w:color="auto" w:fill="auto"/>
        <w:spacing w:before="775" w:line="150" w:lineRule="exact"/>
        <w:jc w:val="both"/>
      </w:pPr>
      <w:r>
        <w:rPr>
          <w:rStyle w:val="Teksttreci6"/>
          <w:b/>
          <w:bCs/>
          <w:color w:val="000000"/>
        </w:rPr>
        <w:t>Wskaźnik odmów z powodu braku środków - gmina i miasto na prawach powiatu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3"/>
        <w:gridCol w:w="341"/>
        <w:gridCol w:w="763"/>
        <w:gridCol w:w="768"/>
        <w:gridCol w:w="768"/>
        <w:gridCol w:w="763"/>
        <w:gridCol w:w="768"/>
        <w:gridCol w:w="778"/>
      </w:tblGrid>
      <w:tr w:rsidR="00444B2F">
        <w:trPr>
          <w:trHeight w:hRule="exact" w:val="499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rok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after="6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2016</w:t>
            </w:r>
          </w:p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60" w:line="120" w:lineRule="exact"/>
            </w:pPr>
            <w:r>
              <w:rPr>
                <w:rStyle w:val="Teksttreci2Pogrubienie"/>
                <w:color w:val="000000"/>
              </w:rPr>
              <w:t>prognoza</w:t>
            </w:r>
          </w:p>
        </w:tc>
      </w:tr>
      <w:tr w:rsidR="00444B2F">
        <w:trPr>
          <w:trHeight w:hRule="exact" w:val="49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54" w:lineRule="exact"/>
            </w:pPr>
            <w:r>
              <w:rPr>
                <w:rStyle w:val="Teksttreci20"/>
                <w:color w:val="000000"/>
              </w:rPr>
              <w:t>liczba decyzji odmownych z powodu braku środków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liczba decyzji odmownych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20</w:t>
            </w:r>
          </w:p>
        </w:tc>
      </w:tr>
      <w:tr w:rsidR="00444B2F">
        <w:trPr>
          <w:trHeight w:hRule="exact" w:val="638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Wartość wskaźnika w1 / w2 x 100%</w:t>
            </w:r>
          </w:p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(%)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49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Dynamika</w:t>
            </w:r>
          </w:p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(%)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0"/>
                <w:color w:val="000000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7282" w:wrap="notBeside" w:vAnchor="text" w:hAnchor="text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</w:tbl>
    <w:p w:rsidR="00444B2F" w:rsidRDefault="00444B2F">
      <w:pPr>
        <w:framePr w:w="7282" w:wrap="notBeside" w:vAnchor="text" w:hAnchor="text" w:y="1"/>
        <w:rPr>
          <w:color w:val="auto"/>
          <w:sz w:val="2"/>
          <w:szCs w:val="2"/>
        </w:rPr>
      </w:pPr>
    </w:p>
    <w:p w:rsidR="00444B2F" w:rsidRDefault="00444B2F">
      <w:pPr>
        <w:rPr>
          <w:color w:val="auto"/>
          <w:sz w:val="2"/>
          <w:szCs w:val="2"/>
        </w:rPr>
      </w:pPr>
    </w:p>
    <w:p w:rsidR="00444B2F" w:rsidRDefault="00444B2F">
      <w:pPr>
        <w:pStyle w:val="Teksttreci60"/>
        <w:numPr>
          <w:ilvl w:val="0"/>
          <w:numId w:val="9"/>
        </w:numPr>
        <w:shd w:val="clear" w:color="auto" w:fill="auto"/>
        <w:tabs>
          <w:tab w:val="left" w:pos="502"/>
        </w:tabs>
        <w:spacing w:before="770" w:after="25" w:line="150" w:lineRule="exact"/>
        <w:jc w:val="both"/>
      </w:pPr>
      <w:r>
        <w:rPr>
          <w:rStyle w:val="Teksttreci6"/>
          <w:b/>
          <w:bCs/>
          <w:color w:val="000000"/>
        </w:rPr>
        <w:t>BUDŻET POLITYKI SPOŁECZNEJ</w:t>
      </w:r>
    </w:p>
    <w:p w:rsidR="00444B2F" w:rsidRDefault="00444B2F">
      <w:pPr>
        <w:pStyle w:val="Teksttreci60"/>
        <w:shd w:val="clear" w:color="auto" w:fill="auto"/>
        <w:spacing w:before="0" w:line="150" w:lineRule="exact"/>
        <w:jc w:val="both"/>
      </w:pPr>
      <w:r>
        <w:rPr>
          <w:rStyle w:val="Teksttreci6"/>
          <w:b/>
          <w:bCs/>
          <w:color w:val="000000"/>
        </w:rPr>
        <w:t>Struktura wydatków na zadania realizowane w ramach polityki społecznej (działy) - gmina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002"/>
        <w:gridCol w:w="485"/>
        <w:gridCol w:w="394"/>
        <w:gridCol w:w="480"/>
        <w:gridCol w:w="394"/>
        <w:gridCol w:w="485"/>
        <w:gridCol w:w="394"/>
        <w:gridCol w:w="480"/>
        <w:gridCol w:w="394"/>
        <w:gridCol w:w="480"/>
        <w:gridCol w:w="398"/>
        <w:gridCol w:w="480"/>
        <w:gridCol w:w="394"/>
        <w:gridCol w:w="480"/>
        <w:gridCol w:w="408"/>
      </w:tblGrid>
      <w:tr w:rsidR="00444B2F">
        <w:trPr>
          <w:trHeight w:hRule="exact" w:val="499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Wyszczególnienie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2011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2012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2013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2014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2015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2016</w:t>
            </w:r>
          </w:p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Potrzeby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2017</w:t>
            </w:r>
          </w:p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Potrzeby</w:t>
            </w:r>
          </w:p>
        </w:tc>
      </w:tr>
      <w:tr w:rsidR="00444B2F">
        <w:trPr>
          <w:trHeight w:hRule="exact" w:val="341"/>
          <w:jc w:val="center"/>
        </w:trPr>
        <w:tc>
          <w:tcPr>
            <w:tcW w:w="20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Pogrubienie"/>
                <w:color w:val="000000"/>
              </w:rPr>
              <w:t>Kwota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Pogrubienie"/>
                <w:color w:val="000000"/>
              </w:rPr>
              <w:t>%*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Pogrubienie"/>
                <w:color w:val="000000"/>
              </w:rPr>
              <w:t>Kwota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ind w:left="140"/>
            </w:pPr>
            <w:r>
              <w:rPr>
                <w:rStyle w:val="Teksttreci2Pogrubienie"/>
                <w:color w:val="000000"/>
              </w:rPr>
              <w:t>%*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Pogrubienie"/>
                <w:color w:val="000000"/>
              </w:rPr>
              <w:t>Kwota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Pogrubienie"/>
                <w:color w:val="000000"/>
              </w:rPr>
              <w:t>%*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Pogrubienie"/>
                <w:color w:val="000000"/>
              </w:rPr>
              <w:t>Kwota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ind w:left="140"/>
            </w:pPr>
            <w:r>
              <w:rPr>
                <w:rStyle w:val="Teksttreci2Pogrubienie"/>
                <w:color w:val="000000"/>
              </w:rPr>
              <w:t>%*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Pogrubienie"/>
                <w:color w:val="000000"/>
              </w:rPr>
              <w:t>Kwota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ind w:left="140"/>
            </w:pPr>
            <w:r>
              <w:rPr>
                <w:rStyle w:val="Teksttreci2Pogrubienie"/>
                <w:color w:val="000000"/>
              </w:rPr>
              <w:t>%*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Pogrubienie"/>
                <w:color w:val="000000"/>
              </w:rPr>
              <w:t>Kwota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ind w:left="140"/>
            </w:pPr>
            <w:r>
              <w:rPr>
                <w:rStyle w:val="Teksttreci2Pogrubienie"/>
                <w:color w:val="000000"/>
              </w:rPr>
              <w:t>%*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Pogrubienie"/>
                <w:color w:val="000000"/>
              </w:rPr>
              <w:t>Kwota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ind w:left="140"/>
            </w:pPr>
            <w:r>
              <w:rPr>
                <w:rStyle w:val="Teksttreci2Pogrubienie"/>
                <w:color w:val="000000"/>
              </w:rPr>
              <w:t>%*</w:t>
            </w:r>
          </w:p>
        </w:tc>
      </w:tr>
      <w:tr w:rsidR="00444B2F">
        <w:trPr>
          <w:trHeight w:hRule="exact" w:val="379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Ogółem wydatki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/>
              <w:jc w:val="right"/>
            </w:pPr>
            <w:r>
              <w:rPr>
                <w:rStyle w:val="Teksttreci20"/>
                <w:color w:val="000000"/>
              </w:rPr>
              <w:t>5 507 157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/>
              <w:jc w:val="right"/>
            </w:pPr>
            <w:r>
              <w:rPr>
                <w:rStyle w:val="Teksttreci20"/>
                <w:color w:val="000000"/>
              </w:rPr>
              <w:t>5 850 383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/>
              <w:jc w:val="right"/>
            </w:pPr>
            <w:r>
              <w:rPr>
                <w:rStyle w:val="Teksttreci20"/>
                <w:color w:val="000000"/>
              </w:rPr>
              <w:t>6 054 944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/>
              <w:jc w:val="right"/>
            </w:pPr>
            <w:r>
              <w:rPr>
                <w:rStyle w:val="Teksttreci20"/>
                <w:color w:val="000000"/>
              </w:rPr>
              <w:t>6 363 679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/>
              <w:jc w:val="right"/>
            </w:pPr>
            <w:r>
              <w:rPr>
                <w:rStyle w:val="Teksttreci20"/>
                <w:color w:val="000000"/>
              </w:rPr>
              <w:t>6 456 793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/>
              <w:jc w:val="right"/>
            </w:pPr>
            <w:r>
              <w:rPr>
                <w:rStyle w:val="Teksttreci20"/>
                <w:color w:val="000000"/>
              </w:rPr>
              <w:t>7 115 508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/>
              <w:jc w:val="right"/>
            </w:pPr>
            <w:r>
              <w:rPr>
                <w:rStyle w:val="Teksttreci20"/>
                <w:color w:val="000000"/>
              </w:rPr>
              <w:t>7 428 620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100</w:t>
            </w:r>
          </w:p>
        </w:tc>
      </w:tr>
      <w:tr w:rsidR="00444B2F">
        <w:trPr>
          <w:trHeight w:hRule="exact" w:val="374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851 - OCHRONA ZDROWIA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111</w:t>
            </w:r>
          </w:p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717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157</w:t>
            </w:r>
          </w:p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242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184</w:t>
            </w:r>
          </w:p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284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211</w:t>
            </w:r>
          </w:p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211</w:t>
            </w:r>
          </w:p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215</w:t>
            </w:r>
          </w:p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215</w:t>
            </w:r>
          </w:p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</w:t>
            </w:r>
          </w:p>
        </w:tc>
      </w:tr>
      <w:tr w:rsidR="00444B2F">
        <w:trPr>
          <w:trHeight w:hRule="exact" w:val="374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852 - POMOC SPOŁECZNA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/>
              <w:jc w:val="right"/>
            </w:pPr>
            <w:r>
              <w:rPr>
                <w:rStyle w:val="Teksttreci20"/>
                <w:color w:val="000000"/>
              </w:rPr>
              <w:t>5 273 810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96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/>
              <w:jc w:val="right"/>
            </w:pPr>
            <w:r>
              <w:rPr>
                <w:rStyle w:val="Teksttreci20"/>
                <w:color w:val="000000"/>
              </w:rPr>
              <w:t>5 578 652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95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/>
              <w:jc w:val="right"/>
            </w:pPr>
            <w:r>
              <w:rPr>
                <w:rStyle w:val="Teksttreci20"/>
                <w:color w:val="000000"/>
              </w:rPr>
              <w:t>5 714 189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94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/>
              <w:jc w:val="right"/>
            </w:pPr>
            <w:r>
              <w:rPr>
                <w:rStyle w:val="Teksttreci20"/>
                <w:color w:val="000000"/>
              </w:rPr>
              <w:t>5 966 917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94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/>
              <w:jc w:val="right"/>
            </w:pPr>
            <w:r>
              <w:rPr>
                <w:rStyle w:val="Teksttreci20"/>
                <w:color w:val="000000"/>
              </w:rPr>
              <w:t>6 106 432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95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/>
              <w:jc w:val="right"/>
            </w:pPr>
            <w:r>
              <w:rPr>
                <w:rStyle w:val="Teksttreci20"/>
                <w:color w:val="000000"/>
              </w:rPr>
              <w:t>6 760 508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95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/>
              <w:jc w:val="right"/>
            </w:pPr>
            <w:r>
              <w:rPr>
                <w:rStyle w:val="Teksttreci20"/>
                <w:color w:val="000000"/>
              </w:rPr>
              <w:t>7 073 620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95</w:t>
            </w:r>
          </w:p>
        </w:tc>
      </w:tr>
      <w:tr w:rsidR="00444B2F">
        <w:trPr>
          <w:trHeight w:hRule="exact" w:val="638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853 - POZOSTAŁE ZADANIA W ZAKRESIE POLITYKI SPOŁECZNEJ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499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54" w:lineRule="exact"/>
            </w:pPr>
            <w:r>
              <w:rPr>
                <w:rStyle w:val="Teksttreci20"/>
                <w:color w:val="000000"/>
              </w:rPr>
              <w:t>854 - EDUKACYJNA OPIEKA WYCHOWAWCZA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121</w:t>
            </w:r>
          </w:p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630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114</w:t>
            </w:r>
          </w:p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489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156</w:t>
            </w:r>
          </w:p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471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185</w:t>
            </w:r>
          </w:p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262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139</w:t>
            </w:r>
          </w:p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251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140</w:t>
            </w:r>
          </w:p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140</w:t>
            </w:r>
          </w:p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</w:t>
            </w:r>
          </w:p>
        </w:tc>
      </w:tr>
    </w:tbl>
    <w:p w:rsidR="00444B2F" w:rsidRDefault="00444B2F">
      <w:pPr>
        <w:framePr w:w="8146" w:wrap="notBeside" w:vAnchor="text" w:hAnchor="text" w:xAlign="center" w:y="1"/>
        <w:rPr>
          <w:color w:val="auto"/>
          <w:sz w:val="2"/>
          <w:szCs w:val="2"/>
        </w:rPr>
      </w:pPr>
    </w:p>
    <w:p w:rsidR="00444B2F" w:rsidRDefault="00444B2F">
      <w:pPr>
        <w:rPr>
          <w:color w:val="auto"/>
          <w:sz w:val="2"/>
          <w:szCs w:val="2"/>
        </w:rPr>
      </w:pPr>
    </w:p>
    <w:p w:rsidR="00444B2F" w:rsidRDefault="00444B2F">
      <w:pPr>
        <w:pStyle w:val="Nagwek10"/>
        <w:keepNext/>
        <w:keepLines/>
        <w:shd w:val="clear" w:color="auto" w:fill="auto"/>
        <w:spacing w:before="0" w:after="623" w:line="160" w:lineRule="exact"/>
      </w:pPr>
      <w:bookmarkStart w:id="19" w:name="bookmark19"/>
      <w:r>
        <w:rPr>
          <w:rStyle w:val="Nagwek1"/>
          <w:color w:val="000000"/>
        </w:rPr>
        <w:t>procentowy udział w wydatkach ogółem</w:t>
      </w:r>
      <w:bookmarkEnd w:id="19"/>
    </w:p>
    <w:p w:rsidR="00444B2F" w:rsidRDefault="00444B2F">
      <w:pPr>
        <w:pStyle w:val="Teksttreci60"/>
        <w:shd w:val="clear" w:color="auto" w:fill="auto"/>
        <w:spacing w:before="0" w:line="150" w:lineRule="exact"/>
      </w:pPr>
      <w:r>
        <w:rPr>
          <w:rStyle w:val="Teksttreci6"/>
          <w:b/>
          <w:bCs/>
          <w:color w:val="000000"/>
        </w:rPr>
        <w:t>Struktura wydatków na zadania realizowane w ramach polityki społecznej (rozdziały) - gmina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002"/>
        <w:gridCol w:w="341"/>
        <w:gridCol w:w="485"/>
        <w:gridCol w:w="394"/>
        <w:gridCol w:w="480"/>
        <w:gridCol w:w="394"/>
        <w:gridCol w:w="480"/>
        <w:gridCol w:w="394"/>
        <w:gridCol w:w="485"/>
        <w:gridCol w:w="394"/>
        <w:gridCol w:w="480"/>
        <w:gridCol w:w="394"/>
        <w:gridCol w:w="485"/>
        <w:gridCol w:w="394"/>
        <w:gridCol w:w="480"/>
        <w:gridCol w:w="403"/>
      </w:tblGrid>
      <w:tr w:rsidR="00444B2F">
        <w:trPr>
          <w:trHeight w:hRule="exact" w:val="499"/>
          <w:jc w:val="center"/>
        </w:trPr>
        <w:tc>
          <w:tcPr>
            <w:tcW w:w="2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lastRenderedPageBreak/>
              <w:t>Wyszczególnienie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2011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2012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2013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2014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2016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Potrzeby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2017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Potrzeby</w:t>
            </w:r>
          </w:p>
        </w:tc>
      </w:tr>
      <w:tr w:rsidR="00444B2F">
        <w:trPr>
          <w:trHeight w:hRule="exact" w:val="341"/>
          <w:jc w:val="center"/>
        </w:trPr>
        <w:tc>
          <w:tcPr>
            <w:tcW w:w="23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Pogrubienie"/>
                <w:color w:val="000000"/>
              </w:rPr>
              <w:t>Kwota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Pogrubienie"/>
                <w:color w:val="000000"/>
              </w:rPr>
              <w:t>%*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Pogrubienie"/>
                <w:color w:val="000000"/>
              </w:rPr>
              <w:t>Kwota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Pogrubienie"/>
                <w:color w:val="000000"/>
              </w:rPr>
              <w:t>%*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Pogrubienie"/>
                <w:color w:val="000000"/>
              </w:rPr>
              <w:t>Kwota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Pogrubienie"/>
                <w:color w:val="000000"/>
              </w:rPr>
              <w:t>%*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Pogrubienie"/>
                <w:color w:val="000000"/>
              </w:rPr>
              <w:t>Kwota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Pogrubienie"/>
                <w:color w:val="000000"/>
              </w:rPr>
              <w:t>%*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Pogrubienie"/>
                <w:color w:val="000000"/>
              </w:rPr>
              <w:t>Kwota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Pogrubienie"/>
                <w:color w:val="000000"/>
              </w:rPr>
              <w:t>%*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Pogrubienie"/>
                <w:color w:val="000000"/>
              </w:rPr>
              <w:t>Kwota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Pogrubienie"/>
                <w:color w:val="000000"/>
              </w:rPr>
              <w:t>%*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Pogrubienie"/>
                <w:color w:val="000000"/>
              </w:rPr>
              <w:t>Kwota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Pogrubienie"/>
                <w:color w:val="000000"/>
              </w:rPr>
              <w:t>%*</w:t>
            </w:r>
          </w:p>
        </w:tc>
      </w:tr>
      <w:tr w:rsidR="00444B2F">
        <w:trPr>
          <w:trHeight w:hRule="exact" w:val="374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Ogółem wydatki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/>
              <w:jc w:val="right"/>
            </w:pPr>
            <w:r>
              <w:rPr>
                <w:rStyle w:val="Teksttreci20"/>
                <w:color w:val="000000"/>
              </w:rPr>
              <w:t>5 507 157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/>
              <w:jc w:val="right"/>
            </w:pPr>
            <w:r>
              <w:rPr>
                <w:rStyle w:val="Teksttreci20"/>
                <w:color w:val="000000"/>
              </w:rPr>
              <w:t>5 850 383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/>
              <w:jc w:val="right"/>
            </w:pPr>
            <w:r>
              <w:rPr>
                <w:rStyle w:val="Teksttreci20"/>
                <w:color w:val="000000"/>
              </w:rPr>
              <w:t>6 054 944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00,00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/>
              <w:jc w:val="right"/>
            </w:pPr>
            <w:r>
              <w:rPr>
                <w:rStyle w:val="Teksttreci20"/>
                <w:color w:val="000000"/>
              </w:rPr>
              <w:t>6 363 679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/>
              <w:jc w:val="right"/>
            </w:pPr>
            <w:r>
              <w:rPr>
                <w:rStyle w:val="Teksttreci20"/>
                <w:color w:val="000000"/>
              </w:rPr>
              <w:t>6 456 793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00,00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/>
              <w:jc w:val="right"/>
            </w:pPr>
            <w:r>
              <w:rPr>
                <w:rStyle w:val="Teksttreci20"/>
                <w:color w:val="000000"/>
              </w:rPr>
              <w:t>7 115 508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/>
              <w:jc w:val="right"/>
            </w:pPr>
            <w:r>
              <w:rPr>
                <w:rStyle w:val="Teksttreci20"/>
                <w:color w:val="000000"/>
              </w:rPr>
              <w:t>7 428 620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00,00</w:t>
            </w:r>
          </w:p>
        </w:tc>
      </w:tr>
      <w:tr w:rsidR="00444B2F">
        <w:trPr>
          <w:trHeight w:hRule="exact" w:val="49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54" w:lineRule="exact"/>
            </w:pPr>
            <w:r>
              <w:rPr>
                <w:rStyle w:val="Teksttreci20"/>
                <w:color w:val="000000"/>
              </w:rPr>
              <w:t>85153 - Przeciwdziałanie narkomanii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6 445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8 350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10 240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0,17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12 938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12 025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0,19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15 000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0,21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15 000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0,20</w:t>
            </w:r>
          </w:p>
        </w:tc>
      </w:tr>
      <w:tr w:rsidR="00444B2F">
        <w:trPr>
          <w:trHeight w:hRule="exact" w:val="49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85154 - Przeciwdziałanie alkoholizmowi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105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272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1,91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148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892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2,54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174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044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2,87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198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562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3,12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199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085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3,08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200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2,81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200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000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2,69</w:t>
            </w:r>
          </w:p>
        </w:tc>
      </w:tr>
      <w:tr w:rsidR="00444B2F">
        <w:trPr>
          <w:trHeight w:hRule="exact" w:val="49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85201 - Placówki opiekuńczo-wychowawcze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21 524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0,33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29 413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0,41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37 434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0,50</w:t>
            </w:r>
          </w:p>
        </w:tc>
      </w:tr>
      <w:tr w:rsidR="00444B2F">
        <w:trPr>
          <w:trHeight w:hRule="exact" w:val="374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85202 - Domy pomocy społecznej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189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3,43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226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664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3,87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269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629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4,45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275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465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4,33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273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685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4,24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320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4,50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350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000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4,71</w:t>
            </w:r>
          </w:p>
        </w:tc>
      </w:tr>
      <w:tr w:rsidR="00444B2F">
        <w:trPr>
          <w:trHeight w:hRule="exact" w:val="379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85203 - Ośrodki Wsparcia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271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710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4,93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262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270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4,48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290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142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4,79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276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347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4,34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289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759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4,49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362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239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5,09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362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239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4,88</w:t>
            </w:r>
          </w:p>
        </w:tc>
      </w:tr>
      <w:tr w:rsidR="00444B2F">
        <w:trPr>
          <w:trHeight w:hRule="exact" w:val="336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85204 - Rodziny zastępcze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1 153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6 694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0,11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11 716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2 032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5 922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9 576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0,13</w:t>
            </w:r>
          </w:p>
        </w:tc>
      </w:tr>
      <w:tr w:rsidR="00444B2F">
        <w:trPr>
          <w:trHeight w:hRule="exact" w:val="49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85205 - Przeciwdziałanie przemocy w rodzinie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599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1 500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1 500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0,02</w:t>
            </w:r>
          </w:p>
        </w:tc>
      </w:tr>
      <w:tr w:rsidR="00444B2F">
        <w:trPr>
          <w:trHeight w:hRule="exact" w:val="64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85206 - Wspieranie rodziny (m.in. asystenci rodziny i rodziny wspierające)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11 860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32 127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0,53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37 341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0,59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39 767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0,62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43 168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0,61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47 485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0,64</w:t>
            </w:r>
          </w:p>
        </w:tc>
      </w:tr>
      <w:tr w:rsidR="00444B2F">
        <w:trPr>
          <w:trHeight w:hRule="exact" w:val="108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85212 - Świadczenia rodzinne, świadczenie z funduszu alimentacyjnego oraz składki na ubezpieczenia emerytalne i rentowe z ubezpieczenia społecznego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/>
              <w:jc w:val="right"/>
            </w:pPr>
            <w:r>
              <w:rPr>
                <w:rStyle w:val="Teksttreci20"/>
                <w:color w:val="000000"/>
              </w:rPr>
              <w:t>3 423 759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62,17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/>
              <w:jc w:val="right"/>
            </w:pPr>
            <w:r>
              <w:rPr>
                <w:rStyle w:val="Teksttreci20"/>
                <w:color w:val="000000"/>
              </w:rPr>
              <w:t>3 615 890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61,81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/>
              <w:jc w:val="right"/>
            </w:pPr>
            <w:r>
              <w:rPr>
                <w:rStyle w:val="Teksttreci20"/>
                <w:color w:val="000000"/>
              </w:rPr>
              <w:t>3 467 497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57,27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/>
              <w:jc w:val="right"/>
            </w:pPr>
            <w:r>
              <w:rPr>
                <w:rStyle w:val="Teksttreci20"/>
                <w:color w:val="000000"/>
              </w:rPr>
              <w:t>3 601 917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56,60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/>
              <w:jc w:val="right"/>
            </w:pPr>
            <w:r>
              <w:rPr>
                <w:rStyle w:val="Teksttreci20"/>
                <w:color w:val="000000"/>
              </w:rPr>
              <w:t>3 805 914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58,94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/>
              <w:jc w:val="right"/>
            </w:pPr>
            <w:r>
              <w:rPr>
                <w:rStyle w:val="Teksttreci20"/>
                <w:color w:val="000000"/>
              </w:rPr>
              <w:t>4 220 652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59,32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/>
              <w:jc w:val="right"/>
            </w:pPr>
            <w:r>
              <w:rPr>
                <w:rStyle w:val="Teksttreci20"/>
                <w:color w:val="000000"/>
              </w:rPr>
              <w:t>4 431 685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59,66</w:t>
            </w:r>
          </w:p>
        </w:tc>
      </w:tr>
      <w:tr w:rsidR="00444B2F">
        <w:trPr>
          <w:trHeight w:hRule="exact" w:val="1238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85213 - Składki na ubezpieczenie zdrowotne opłacane za osoby pobierające niektóre świadczenia z pomocy społecznej, niektóre świadczenia rodzinne oraz za osoby uczestniczące w zajęciach centrum integracji społecznej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21 043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0,38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27 432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0,47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27 522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0,45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32 776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0,52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49 782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0,77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55 100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0,77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57 855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0,78</w:t>
            </w:r>
          </w:p>
        </w:tc>
      </w:tr>
      <w:tr w:rsidR="00444B2F">
        <w:trPr>
          <w:trHeight w:hRule="exact" w:val="638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85214 - Zasiłki i pomoc w naturze oraz składki na ubezpieczenia emerytalne i rentowe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231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804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4,21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249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552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4,27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271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347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4,48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318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5,00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309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960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4,80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333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4,69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350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595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4,72</w:t>
            </w:r>
          </w:p>
        </w:tc>
      </w:tr>
      <w:tr w:rsidR="00444B2F">
        <w:trPr>
          <w:trHeight w:hRule="exact" w:val="379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85215 - Dodatki mieszkaniowe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185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843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3,37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201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098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3,44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211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440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3,49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205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723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3,23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174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939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2,71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174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2,45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174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000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2,34</w:t>
            </w:r>
          </w:p>
        </w:tc>
      </w:tr>
      <w:tr w:rsidR="00444B2F">
        <w:trPr>
          <w:trHeight w:hRule="exact" w:val="374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85216 - Zasiłki stałe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178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529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3,24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183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408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3,13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214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3,54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246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469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3,87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241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963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3,75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284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148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3,99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298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355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4,02</w:t>
            </w:r>
          </w:p>
        </w:tc>
      </w:tr>
      <w:tr w:rsidR="00444B2F">
        <w:trPr>
          <w:trHeight w:hRule="exact" w:val="49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85219 - Ośrodek Pomocy Społecznej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512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419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9,30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525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133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8,98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575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550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9,51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592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375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9,31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602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139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9,33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639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8,99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652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393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8,78</w:t>
            </w:r>
          </w:p>
        </w:tc>
      </w:tr>
      <w:tr w:rsidR="00444B2F">
        <w:trPr>
          <w:trHeight w:hRule="exact" w:val="787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85220 - Specjalistyczne poradnictwo, mieszkania chronione i ośrodki interwencji kryzysowej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</w:tr>
      <w:tr w:rsidR="00444B2F">
        <w:trPr>
          <w:trHeight w:hRule="exact" w:val="49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85228 - Usługi opiekuńcze i specjalistyczne usługi opiekuńcze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96 703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1,76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111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692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1,91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111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951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1,85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109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233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1,72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121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1,88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127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365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1,79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133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733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1,80</w:t>
            </w:r>
          </w:p>
        </w:tc>
      </w:tr>
      <w:tr w:rsidR="00444B2F">
        <w:trPr>
          <w:trHeight w:hRule="exact" w:val="341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85231 - Pomoc dla cudzoziemców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</w:tr>
      <w:tr w:rsidR="00444B2F">
        <w:trPr>
          <w:trHeight w:hRule="exact" w:val="49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85232 - Centra Integracji Społecznej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</w:tr>
      <w:tr w:rsidR="00444B2F">
        <w:trPr>
          <w:trHeight w:hRule="exact" w:val="49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85278 - Usuwanie skutków klęsk żywiołowych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6 000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</w:tr>
      <w:tr w:rsidR="00444B2F">
        <w:trPr>
          <w:trHeight w:hRule="exact" w:val="1387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85295 - Pozostała działalność W tym: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82"/>
              </w:tabs>
              <w:spacing w:before="0"/>
              <w:jc w:val="both"/>
            </w:pPr>
            <w:r>
              <w:rPr>
                <w:rStyle w:val="Teksttreci20"/>
                <w:color w:val="000000"/>
              </w:rPr>
              <w:t>klub integracji społecznej,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72"/>
              </w:tabs>
              <w:spacing w:before="0"/>
              <w:jc w:val="both"/>
            </w:pPr>
            <w:r>
              <w:rPr>
                <w:rStyle w:val="Teksttreci20"/>
                <w:color w:val="000000"/>
              </w:rPr>
              <w:t>warsztat terapii zajęciowej,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82"/>
              </w:tabs>
              <w:spacing w:before="0"/>
              <w:jc w:val="both"/>
            </w:pPr>
            <w:r>
              <w:rPr>
                <w:rStyle w:val="Teksttreci20"/>
                <w:color w:val="000000"/>
              </w:rPr>
              <w:t>prace społecznie użyteczne,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86"/>
              </w:tabs>
              <w:spacing w:before="0"/>
            </w:pPr>
            <w:r>
              <w:rPr>
                <w:rStyle w:val="Teksttreci20"/>
                <w:color w:val="000000"/>
              </w:rPr>
              <w:t>program "Pomoc państwa w zakresie dożywiania" - wkład własny gminy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163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2,96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162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2,78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235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688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3,89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259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4,08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167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069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2,59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163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2,30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166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770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2,24</w:t>
            </w:r>
          </w:p>
        </w:tc>
      </w:tr>
      <w:tr w:rsidR="00444B2F">
        <w:trPr>
          <w:trHeight w:hRule="exact" w:val="341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both"/>
            </w:pPr>
            <w:r>
              <w:rPr>
                <w:rStyle w:val="Teksttreci20"/>
                <w:color w:val="000000"/>
              </w:rPr>
              <w:t>85305 - Żłobki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</w:tr>
    </w:tbl>
    <w:p w:rsidR="00444B2F" w:rsidRDefault="00444B2F">
      <w:pPr>
        <w:framePr w:w="8482" w:wrap="notBeside" w:vAnchor="text" w:hAnchor="text" w:xAlign="center" w:y="1"/>
        <w:rPr>
          <w:color w:val="auto"/>
          <w:sz w:val="2"/>
          <w:szCs w:val="2"/>
        </w:rPr>
      </w:pPr>
    </w:p>
    <w:p w:rsidR="00444B2F" w:rsidRDefault="00444B2F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002"/>
        <w:gridCol w:w="341"/>
        <w:gridCol w:w="480"/>
        <w:gridCol w:w="398"/>
        <w:gridCol w:w="480"/>
        <w:gridCol w:w="394"/>
        <w:gridCol w:w="480"/>
        <w:gridCol w:w="394"/>
        <w:gridCol w:w="485"/>
        <w:gridCol w:w="394"/>
        <w:gridCol w:w="480"/>
        <w:gridCol w:w="394"/>
        <w:gridCol w:w="485"/>
        <w:gridCol w:w="394"/>
        <w:gridCol w:w="480"/>
        <w:gridCol w:w="403"/>
      </w:tblGrid>
      <w:tr w:rsidR="00444B2F">
        <w:trPr>
          <w:trHeight w:hRule="exact" w:val="49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ind w:left="640"/>
            </w:pPr>
            <w:r>
              <w:rPr>
                <w:rStyle w:val="Teksttreci2Pogrubienie"/>
                <w:color w:val="000000"/>
              </w:rPr>
              <w:lastRenderedPageBreak/>
              <w:t>Wyszczególnienie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44B2F" w:rsidRDefault="00444B2F">
            <w:pPr>
              <w:framePr w:w="84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2011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2012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2013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2014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2016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Potrzeby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2017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Potrzeby</w:t>
            </w:r>
          </w:p>
        </w:tc>
      </w:tr>
      <w:tr w:rsidR="00444B2F">
        <w:trPr>
          <w:trHeight w:hRule="exact" w:val="336"/>
          <w:jc w:val="center"/>
        </w:trPr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4B2F" w:rsidRDefault="00444B2F">
            <w:pPr>
              <w:framePr w:w="84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B2F" w:rsidRDefault="00444B2F">
            <w:pPr>
              <w:framePr w:w="84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Pogrubienie"/>
                <w:color w:val="000000"/>
              </w:rPr>
              <w:t>Kwota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Pogrubienie"/>
                <w:color w:val="000000"/>
              </w:rPr>
              <w:t>%*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Pogrubienie"/>
                <w:color w:val="000000"/>
              </w:rPr>
              <w:t>Kwota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Pogrubienie"/>
                <w:color w:val="000000"/>
              </w:rPr>
              <w:t>%*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Pogrubienie"/>
                <w:color w:val="000000"/>
              </w:rPr>
              <w:t>Kwota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Pogrubienie"/>
                <w:color w:val="000000"/>
              </w:rPr>
              <w:t>%*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Pogrubienie"/>
                <w:color w:val="000000"/>
              </w:rPr>
              <w:t>Kwota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Pogrubienie"/>
                <w:color w:val="000000"/>
              </w:rPr>
              <w:t>%*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Pogrubienie"/>
                <w:color w:val="000000"/>
              </w:rPr>
              <w:t>Kwota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Pogrubienie"/>
                <w:color w:val="000000"/>
              </w:rPr>
              <w:t>%*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Pogrubienie"/>
                <w:color w:val="000000"/>
              </w:rPr>
              <w:t>Kwota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Pogrubienie"/>
                <w:color w:val="000000"/>
              </w:rPr>
              <w:t>%*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Pogrubienie"/>
                <w:color w:val="000000"/>
              </w:rPr>
              <w:t>Kwota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Pogrubienie"/>
                <w:color w:val="000000"/>
              </w:rPr>
              <w:t>%*</w:t>
            </w:r>
          </w:p>
        </w:tc>
      </w:tr>
      <w:tr w:rsidR="00444B2F">
        <w:trPr>
          <w:trHeight w:hRule="exact" w:val="341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85306 - Kluby dziecięce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</w:tr>
      <w:tr w:rsidR="00444B2F">
        <w:trPr>
          <w:trHeight w:hRule="exact" w:val="341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85307 - Dzienni opiekunowie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</w:tr>
      <w:tr w:rsidR="00444B2F">
        <w:trPr>
          <w:trHeight w:hRule="exact" w:val="638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85311 - Rehabilitacja zawodowa i społeczna osób niepełnosprawnych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</w:tr>
      <w:tr w:rsidR="00444B2F">
        <w:trPr>
          <w:trHeight w:hRule="exact" w:val="49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85321 - Zespoły orzekania o niepełnosprawności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</w:tr>
      <w:tr w:rsidR="00444B2F">
        <w:trPr>
          <w:trHeight w:hRule="exact" w:val="638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85324 - Państwowy Fundusz Rehabilitacji Osób Niepełnosprawnych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</w:tr>
      <w:tr w:rsidR="00444B2F">
        <w:trPr>
          <w:trHeight w:hRule="exact" w:val="49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85395 - Pozostała działalność w zakresie polityki społecznej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</w:tr>
      <w:tr w:rsidR="00444B2F">
        <w:trPr>
          <w:trHeight w:hRule="exact" w:val="24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85415 - Pomoc materialna dla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121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2,21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114</w:t>
            </w: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1,96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156</w:t>
            </w: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2,58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185</w:t>
            </w: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2,91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139</w:t>
            </w: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2,16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140</w:t>
            </w: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1,97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140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1,88</w:t>
            </w:r>
          </w:p>
        </w:tc>
      </w:tr>
      <w:tr w:rsidR="00444B2F">
        <w:trPr>
          <w:trHeight w:hRule="exact" w:val="259"/>
          <w:jc w:val="center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uczniów</w:t>
            </w: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630</w:t>
            </w:r>
          </w:p>
        </w:tc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489</w:t>
            </w: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471</w:t>
            </w: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262</w:t>
            </w: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251</w:t>
            </w: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000</w:t>
            </w: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000</w:t>
            </w: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</w:p>
        </w:tc>
      </w:tr>
    </w:tbl>
    <w:p w:rsidR="00444B2F" w:rsidRDefault="00444B2F">
      <w:pPr>
        <w:framePr w:w="8482" w:wrap="notBeside" w:vAnchor="text" w:hAnchor="text" w:xAlign="center" w:y="1"/>
        <w:rPr>
          <w:color w:val="auto"/>
          <w:sz w:val="2"/>
          <w:szCs w:val="2"/>
        </w:rPr>
      </w:pPr>
    </w:p>
    <w:p w:rsidR="00444B2F" w:rsidRDefault="00444B2F">
      <w:pPr>
        <w:rPr>
          <w:color w:val="auto"/>
          <w:sz w:val="2"/>
          <w:szCs w:val="2"/>
        </w:rPr>
      </w:pPr>
    </w:p>
    <w:p w:rsidR="00444B2F" w:rsidRDefault="00444B2F">
      <w:pPr>
        <w:pStyle w:val="Nagwek10"/>
        <w:keepNext/>
        <w:keepLines/>
        <w:shd w:val="clear" w:color="auto" w:fill="auto"/>
        <w:spacing w:before="172" w:after="623" w:line="160" w:lineRule="exact"/>
      </w:pPr>
      <w:bookmarkStart w:id="20" w:name="bookmark20"/>
      <w:r>
        <w:rPr>
          <w:rStyle w:val="Nagwek1"/>
          <w:color w:val="000000"/>
        </w:rPr>
        <w:t>* procentowy udział w wydatkach ogółem</w:t>
      </w:r>
      <w:bookmarkEnd w:id="20"/>
    </w:p>
    <w:p w:rsidR="00444B2F" w:rsidRDefault="00444B2F">
      <w:pPr>
        <w:pStyle w:val="Teksttreci60"/>
        <w:shd w:val="clear" w:color="auto" w:fill="auto"/>
        <w:spacing w:before="0" w:line="150" w:lineRule="exact"/>
      </w:pPr>
      <w:r>
        <w:rPr>
          <w:rStyle w:val="Teksttreci6"/>
          <w:b/>
          <w:bCs/>
          <w:color w:val="000000"/>
        </w:rPr>
        <w:t>Struktura wydatków na zadania realizowane w ramach polityki społecznej (działy) - w budżecie OPS/PCPR - gmina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002"/>
        <w:gridCol w:w="485"/>
        <w:gridCol w:w="394"/>
        <w:gridCol w:w="480"/>
        <w:gridCol w:w="394"/>
        <w:gridCol w:w="485"/>
        <w:gridCol w:w="394"/>
        <w:gridCol w:w="480"/>
        <w:gridCol w:w="394"/>
        <w:gridCol w:w="480"/>
        <w:gridCol w:w="398"/>
        <w:gridCol w:w="480"/>
        <w:gridCol w:w="394"/>
        <w:gridCol w:w="480"/>
        <w:gridCol w:w="408"/>
      </w:tblGrid>
      <w:tr w:rsidR="00444B2F">
        <w:trPr>
          <w:trHeight w:hRule="exact" w:val="499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Wyszczególnienie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2011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2012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2013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2014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2015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2016</w:t>
            </w:r>
          </w:p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Potrzeby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2017</w:t>
            </w:r>
          </w:p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Potrzeby</w:t>
            </w:r>
          </w:p>
        </w:tc>
      </w:tr>
      <w:tr w:rsidR="00444B2F">
        <w:trPr>
          <w:trHeight w:hRule="exact" w:val="341"/>
          <w:jc w:val="center"/>
        </w:trPr>
        <w:tc>
          <w:tcPr>
            <w:tcW w:w="20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Pogrubienie"/>
                <w:color w:val="000000"/>
              </w:rPr>
              <w:t>Kwota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ind w:left="140"/>
            </w:pPr>
            <w:r>
              <w:rPr>
                <w:rStyle w:val="Teksttreci2Pogrubienie"/>
                <w:color w:val="000000"/>
              </w:rPr>
              <w:t>%*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Pogrubienie"/>
                <w:color w:val="000000"/>
              </w:rPr>
              <w:t>Kwota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ind w:left="160"/>
            </w:pPr>
            <w:r>
              <w:rPr>
                <w:rStyle w:val="Teksttreci2Pogrubienie"/>
                <w:color w:val="000000"/>
              </w:rPr>
              <w:t>%*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Pogrubienie"/>
                <w:color w:val="000000"/>
              </w:rPr>
              <w:t>Kwota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ind w:left="140"/>
            </w:pPr>
            <w:r>
              <w:rPr>
                <w:rStyle w:val="Teksttreci2Pogrubienie"/>
                <w:color w:val="000000"/>
              </w:rPr>
              <w:t>%*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Pogrubienie"/>
                <w:color w:val="000000"/>
              </w:rPr>
              <w:t>Kwota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ind w:left="140"/>
            </w:pPr>
            <w:r>
              <w:rPr>
                <w:rStyle w:val="Teksttreci2Pogrubienie"/>
                <w:color w:val="000000"/>
              </w:rPr>
              <w:t>%*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Pogrubienie"/>
                <w:color w:val="000000"/>
              </w:rPr>
              <w:t>Kwota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ind w:left="160"/>
            </w:pPr>
            <w:r>
              <w:rPr>
                <w:rStyle w:val="Teksttreci2Pogrubienie"/>
                <w:color w:val="000000"/>
              </w:rPr>
              <w:t>%*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Pogrubienie"/>
                <w:color w:val="000000"/>
              </w:rPr>
              <w:t>Kwota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ind w:left="140"/>
            </w:pPr>
            <w:r>
              <w:rPr>
                <w:rStyle w:val="Teksttreci2Pogrubienie"/>
                <w:color w:val="000000"/>
              </w:rPr>
              <w:t>%*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Pogrubienie"/>
                <w:color w:val="000000"/>
              </w:rPr>
              <w:t>Kwota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ind w:left="160"/>
            </w:pPr>
            <w:r>
              <w:rPr>
                <w:rStyle w:val="Teksttreci2Pogrubienie"/>
                <w:color w:val="000000"/>
              </w:rPr>
              <w:t>%*</w:t>
            </w:r>
          </w:p>
        </w:tc>
      </w:tr>
      <w:tr w:rsidR="00444B2F">
        <w:trPr>
          <w:trHeight w:hRule="exact" w:val="374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Ogółem wydatki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/>
              <w:jc w:val="right"/>
            </w:pPr>
            <w:r>
              <w:rPr>
                <w:rStyle w:val="Teksttreci20"/>
                <w:color w:val="000000"/>
              </w:rPr>
              <w:t>5 273 810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/>
              <w:jc w:val="right"/>
            </w:pPr>
            <w:r>
              <w:rPr>
                <w:rStyle w:val="Teksttreci20"/>
                <w:color w:val="000000"/>
              </w:rPr>
              <w:t>5 543 046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/>
              <w:jc w:val="right"/>
            </w:pPr>
            <w:r>
              <w:rPr>
                <w:rStyle w:val="Teksttreci20"/>
                <w:color w:val="000000"/>
              </w:rPr>
              <w:t>5 714 189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/>
              <w:jc w:val="right"/>
            </w:pPr>
            <w:r>
              <w:rPr>
                <w:rStyle w:val="Teksttreci20"/>
                <w:color w:val="000000"/>
              </w:rPr>
              <w:t>5 966 917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/>
              <w:jc w:val="right"/>
            </w:pPr>
            <w:r>
              <w:rPr>
                <w:rStyle w:val="Teksttreci20"/>
                <w:color w:val="000000"/>
              </w:rPr>
              <w:t>6 106 432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/>
              <w:jc w:val="right"/>
            </w:pPr>
            <w:r>
              <w:rPr>
                <w:rStyle w:val="Teksttreci20"/>
                <w:color w:val="000000"/>
              </w:rPr>
              <w:t>6 760 508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/>
              <w:jc w:val="right"/>
            </w:pPr>
            <w:r>
              <w:rPr>
                <w:rStyle w:val="Teksttreci20"/>
                <w:color w:val="000000"/>
              </w:rPr>
              <w:t>7 073 620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100</w:t>
            </w:r>
          </w:p>
        </w:tc>
      </w:tr>
      <w:tr w:rsidR="00444B2F">
        <w:trPr>
          <w:trHeight w:hRule="exact" w:val="341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851 - OCHRONA ZDROWIA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374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852 - POMOC SPOŁECZNA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54" w:lineRule="exact"/>
              <w:jc w:val="right"/>
            </w:pPr>
            <w:r>
              <w:rPr>
                <w:rStyle w:val="Teksttreci20"/>
                <w:color w:val="000000"/>
              </w:rPr>
              <w:t>5 273 810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54" w:lineRule="exact"/>
              <w:jc w:val="right"/>
            </w:pPr>
            <w:r>
              <w:rPr>
                <w:rStyle w:val="Teksttreci20"/>
                <w:color w:val="000000"/>
              </w:rPr>
              <w:t>5 543 046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54" w:lineRule="exact"/>
              <w:jc w:val="right"/>
            </w:pPr>
            <w:r>
              <w:rPr>
                <w:rStyle w:val="Teksttreci20"/>
                <w:color w:val="000000"/>
              </w:rPr>
              <w:t>5 714 189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54" w:lineRule="exact"/>
              <w:jc w:val="right"/>
            </w:pPr>
            <w:r>
              <w:rPr>
                <w:rStyle w:val="Teksttreci20"/>
                <w:color w:val="000000"/>
              </w:rPr>
              <w:t>5 966 917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54" w:lineRule="exact"/>
              <w:jc w:val="right"/>
            </w:pPr>
            <w:r>
              <w:rPr>
                <w:rStyle w:val="Teksttreci20"/>
                <w:color w:val="000000"/>
              </w:rPr>
              <w:t>6 106 432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54" w:lineRule="exact"/>
              <w:jc w:val="right"/>
            </w:pPr>
            <w:r>
              <w:rPr>
                <w:rStyle w:val="Teksttreci20"/>
                <w:color w:val="000000"/>
              </w:rPr>
              <w:t>6 760 508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54" w:lineRule="exact"/>
              <w:jc w:val="right"/>
            </w:pPr>
            <w:r>
              <w:rPr>
                <w:rStyle w:val="Teksttreci20"/>
                <w:color w:val="000000"/>
              </w:rPr>
              <w:t>7 073 620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100</w:t>
            </w:r>
          </w:p>
        </w:tc>
      </w:tr>
      <w:tr w:rsidR="00444B2F">
        <w:trPr>
          <w:trHeight w:hRule="exact" w:val="638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853 - POZOSTAŁE ZADANIA W ZAKRESIE POLITYKI SPOŁECZNEJ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  <w:tr w:rsidR="00444B2F">
        <w:trPr>
          <w:trHeight w:hRule="exact" w:val="504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854 - EDUKACYJNA OPIEKA WYCHOWAWCZA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1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</w:tr>
    </w:tbl>
    <w:p w:rsidR="00444B2F" w:rsidRDefault="00444B2F">
      <w:pPr>
        <w:framePr w:w="8146" w:wrap="notBeside" w:vAnchor="text" w:hAnchor="text" w:xAlign="center" w:y="1"/>
        <w:rPr>
          <w:color w:val="auto"/>
          <w:sz w:val="2"/>
          <w:szCs w:val="2"/>
        </w:rPr>
      </w:pPr>
    </w:p>
    <w:p w:rsidR="00444B2F" w:rsidRDefault="00444B2F">
      <w:pPr>
        <w:rPr>
          <w:color w:val="auto"/>
          <w:sz w:val="2"/>
          <w:szCs w:val="2"/>
        </w:rPr>
      </w:pPr>
    </w:p>
    <w:p w:rsidR="00444B2F" w:rsidRDefault="00444B2F">
      <w:pPr>
        <w:pStyle w:val="Nagwek10"/>
        <w:keepNext/>
        <w:keepLines/>
        <w:shd w:val="clear" w:color="auto" w:fill="auto"/>
        <w:spacing w:before="172" w:after="623" w:line="160" w:lineRule="exact"/>
      </w:pPr>
      <w:bookmarkStart w:id="21" w:name="bookmark21"/>
      <w:r>
        <w:rPr>
          <w:rStyle w:val="Nagwek1"/>
          <w:color w:val="000000"/>
        </w:rPr>
        <w:t>* procentowy udział w wydatkach ogółem</w:t>
      </w:r>
      <w:bookmarkEnd w:id="21"/>
    </w:p>
    <w:p w:rsidR="00444B2F" w:rsidRDefault="00444B2F">
      <w:pPr>
        <w:pStyle w:val="Teksttreci60"/>
        <w:shd w:val="clear" w:color="auto" w:fill="auto"/>
        <w:spacing w:before="0" w:line="150" w:lineRule="exact"/>
      </w:pPr>
      <w:r>
        <w:rPr>
          <w:rStyle w:val="Teksttreci6"/>
          <w:b/>
          <w:bCs/>
          <w:color w:val="000000"/>
        </w:rPr>
        <w:t>Struktura wydatków na zadania realizowane w ramach polityki społecznej - w budżecie OPS/PCPR (rozdziały) - gmina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002"/>
        <w:gridCol w:w="341"/>
        <w:gridCol w:w="485"/>
        <w:gridCol w:w="394"/>
        <w:gridCol w:w="480"/>
        <w:gridCol w:w="394"/>
        <w:gridCol w:w="480"/>
        <w:gridCol w:w="394"/>
        <w:gridCol w:w="485"/>
        <w:gridCol w:w="394"/>
        <w:gridCol w:w="480"/>
        <w:gridCol w:w="394"/>
        <w:gridCol w:w="485"/>
        <w:gridCol w:w="394"/>
        <w:gridCol w:w="480"/>
        <w:gridCol w:w="403"/>
      </w:tblGrid>
      <w:tr w:rsidR="00444B2F">
        <w:trPr>
          <w:trHeight w:hRule="exact" w:val="499"/>
          <w:jc w:val="center"/>
        </w:trPr>
        <w:tc>
          <w:tcPr>
            <w:tcW w:w="2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Wyszczególnienie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2011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2012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2013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2014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2016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Potrzeby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2017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"/>
                <w:color w:val="000000"/>
              </w:rPr>
              <w:t>Potrzeby</w:t>
            </w:r>
          </w:p>
        </w:tc>
      </w:tr>
      <w:tr w:rsidR="00444B2F">
        <w:trPr>
          <w:trHeight w:hRule="exact" w:val="336"/>
          <w:jc w:val="center"/>
        </w:trPr>
        <w:tc>
          <w:tcPr>
            <w:tcW w:w="23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Pogrubienie"/>
                <w:color w:val="000000"/>
              </w:rPr>
              <w:t>Kwota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Pogrubienie"/>
                <w:color w:val="000000"/>
              </w:rPr>
              <w:t>%*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Pogrubienie"/>
                <w:color w:val="000000"/>
              </w:rPr>
              <w:t>Kwota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Pogrubienie"/>
                <w:color w:val="000000"/>
              </w:rPr>
              <w:t>%*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Pogrubienie"/>
                <w:color w:val="000000"/>
              </w:rPr>
              <w:t>Kwota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Pogrubienie"/>
                <w:color w:val="000000"/>
              </w:rPr>
              <w:t>%*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Pogrubienie"/>
                <w:color w:val="000000"/>
              </w:rPr>
              <w:t>Kwota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Pogrubienie"/>
                <w:color w:val="000000"/>
              </w:rPr>
              <w:t>%*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Pogrubienie"/>
                <w:color w:val="000000"/>
              </w:rPr>
              <w:t>Kwota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Pogrubienie"/>
                <w:color w:val="000000"/>
              </w:rPr>
              <w:t>%*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Pogrubienie"/>
                <w:color w:val="000000"/>
              </w:rPr>
              <w:t>Kwota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Pogrubienie"/>
                <w:color w:val="000000"/>
              </w:rPr>
              <w:t>%*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Pogrubienie"/>
                <w:color w:val="000000"/>
              </w:rPr>
              <w:t>Kwota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Pogrubienie"/>
                <w:color w:val="000000"/>
              </w:rPr>
              <w:t>%*</w:t>
            </w:r>
          </w:p>
        </w:tc>
      </w:tr>
      <w:tr w:rsidR="00444B2F">
        <w:trPr>
          <w:trHeight w:hRule="exact" w:val="379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Ogółem wydatki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/>
              <w:jc w:val="right"/>
            </w:pPr>
            <w:r>
              <w:rPr>
                <w:rStyle w:val="Teksttreci20"/>
                <w:color w:val="000000"/>
              </w:rPr>
              <w:t>5 273 810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/>
              <w:jc w:val="right"/>
            </w:pPr>
            <w:r>
              <w:rPr>
                <w:rStyle w:val="Teksttreci20"/>
                <w:color w:val="000000"/>
              </w:rPr>
              <w:t>5 543 046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/>
              <w:jc w:val="right"/>
            </w:pPr>
            <w:r>
              <w:rPr>
                <w:rStyle w:val="Teksttreci20"/>
                <w:color w:val="000000"/>
              </w:rPr>
              <w:t>5 714 189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00,00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/>
              <w:jc w:val="right"/>
            </w:pPr>
            <w:r>
              <w:rPr>
                <w:rStyle w:val="Teksttreci20"/>
                <w:color w:val="000000"/>
              </w:rPr>
              <w:t>5 966 917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/>
              <w:jc w:val="right"/>
            </w:pPr>
            <w:r>
              <w:rPr>
                <w:rStyle w:val="Teksttreci20"/>
                <w:color w:val="000000"/>
              </w:rPr>
              <w:t>6 106 432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00,00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/>
              <w:jc w:val="right"/>
            </w:pPr>
            <w:r>
              <w:rPr>
                <w:rStyle w:val="Teksttreci20"/>
                <w:color w:val="000000"/>
              </w:rPr>
              <w:t>6 760 508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/>
              <w:jc w:val="right"/>
            </w:pPr>
            <w:r>
              <w:rPr>
                <w:rStyle w:val="Teksttreci20"/>
                <w:color w:val="000000"/>
              </w:rPr>
              <w:t>7 073 620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00,00</w:t>
            </w:r>
          </w:p>
        </w:tc>
      </w:tr>
      <w:tr w:rsidR="00444B2F">
        <w:trPr>
          <w:trHeight w:hRule="exact" w:val="49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85153 - Przeciwdziałanie narkomanii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</w:tr>
      <w:tr w:rsidR="00444B2F">
        <w:trPr>
          <w:trHeight w:hRule="exact" w:val="49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85154 - Przeciwdziałanie alkoholizmowi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</w:tr>
      <w:tr w:rsidR="00444B2F">
        <w:trPr>
          <w:trHeight w:hRule="exact" w:val="49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85201 - Placówki opiekuńczo-wychowawcze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21 524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0,35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29 413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37 434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0,53</w:t>
            </w:r>
          </w:p>
        </w:tc>
      </w:tr>
      <w:tr w:rsidR="00444B2F">
        <w:trPr>
          <w:trHeight w:hRule="exact" w:val="374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85202 - Domy pomocy społecznej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189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3,58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226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664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4,09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269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629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4,72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275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465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4,62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273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685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4,48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320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4,73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tbRl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67" w:lineRule="exact"/>
            </w:pPr>
            <w:r>
              <w:rPr>
                <w:rStyle w:val="Teksttreci20"/>
                <w:color w:val="000000"/>
              </w:rPr>
              <w:t xml:space="preserve">o </w:t>
            </w:r>
            <w:proofErr w:type="spellStart"/>
            <w:r>
              <w:rPr>
                <w:rStyle w:val="Teksttreci20"/>
                <w:color w:val="000000"/>
              </w:rPr>
              <w:t>o</w:t>
            </w:r>
            <w:proofErr w:type="spellEnd"/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67" w:lineRule="exact"/>
            </w:pPr>
            <w:r>
              <w:rPr>
                <w:rStyle w:val="Teksttreci2SegoeUI"/>
                <w:color w:val="000000"/>
              </w:rPr>
              <w:t>LO O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67" w:lineRule="exact"/>
            </w:pPr>
            <w:r>
              <w:rPr>
                <w:rStyle w:val="Teksttreci20"/>
                <w:color w:val="000000"/>
              </w:rPr>
              <w:t>co o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4,95</w:t>
            </w:r>
          </w:p>
        </w:tc>
      </w:tr>
      <w:tr w:rsidR="00444B2F">
        <w:trPr>
          <w:trHeight w:hRule="exact" w:val="374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85203 - Ośrodki Wsparcia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271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710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5,15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226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664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4,09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290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142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5,08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276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347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4,63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289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759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4,75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362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239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5,36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362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239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5,12</w:t>
            </w:r>
          </w:p>
        </w:tc>
      </w:tr>
      <w:tr w:rsidR="00444B2F">
        <w:trPr>
          <w:trHeight w:hRule="exact" w:val="341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85204 - Rodziny zastępcze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1 153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6 694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0,12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11 716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2 032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5 922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9 576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0,14</w:t>
            </w:r>
          </w:p>
        </w:tc>
      </w:tr>
      <w:tr w:rsidR="00444B2F">
        <w:trPr>
          <w:trHeight w:hRule="exact" w:val="49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Teksttreci20"/>
                <w:color w:val="000000"/>
              </w:rPr>
              <w:t>85205 - Przeciwdziałanie przemocy w rodzinie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599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1 500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1 500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0,02</w:t>
            </w:r>
          </w:p>
        </w:tc>
      </w:tr>
      <w:tr w:rsidR="00444B2F">
        <w:trPr>
          <w:trHeight w:hRule="exact" w:val="317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85206 - Wspieranie rodziny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11 860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0,21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32 127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0,56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37 341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0,63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39 767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0,65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43 168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0,64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0"/>
                <w:color w:val="000000"/>
              </w:rPr>
              <w:t>47 485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0"/>
                <w:color w:val="000000"/>
              </w:rPr>
              <w:t>0,67</w:t>
            </w:r>
          </w:p>
        </w:tc>
      </w:tr>
    </w:tbl>
    <w:p w:rsidR="00444B2F" w:rsidRDefault="00444B2F">
      <w:pPr>
        <w:framePr w:w="8482" w:wrap="notBeside" w:vAnchor="text" w:hAnchor="text" w:xAlign="center" w:y="1"/>
        <w:rPr>
          <w:color w:val="auto"/>
          <w:sz w:val="2"/>
          <w:szCs w:val="2"/>
        </w:rPr>
      </w:pPr>
    </w:p>
    <w:p w:rsidR="00444B2F" w:rsidRDefault="00444B2F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002"/>
        <w:gridCol w:w="341"/>
        <w:gridCol w:w="480"/>
        <w:gridCol w:w="398"/>
        <w:gridCol w:w="480"/>
        <w:gridCol w:w="394"/>
        <w:gridCol w:w="480"/>
        <w:gridCol w:w="394"/>
        <w:gridCol w:w="485"/>
        <w:gridCol w:w="394"/>
        <w:gridCol w:w="480"/>
        <w:gridCol w:w="394"/>
        <w:gridCol w:w="485"/>
        <w:gridCol w:w="394"/>
        <w:gridCol w:w="480"/>
        <w:gridCol w:w="403"/>
      </w:tblGrid>
      <w:tr w:rsidR="00444B2F">
        <w:trPr>
          <w:trHeight w:hRule="exact" w:val="490"/>
          <w:jc w:val="center"/>
        </w:trPr>
        <w:tc>
          <w:tcPr>
            <w:tcW w:w="2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1"/>
                <w:color w:val="000000"/>
              </w:rPr>
              <w:lastRenderedPageBreak/>
              <w:t>Wyszczególnienie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1"/>
                <w:color w:val="000000"/>
              </w:rPr>
              <w:t>2011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1"/>
                <w:color w:val="000000"/>
              </w:rPr>
              <w:t>2012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1"/>
                <w:color w:val="000000"/>
              </w:rPr>
              <w:t>2013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1"/>
                <w:color w:val="000000"/>
              </w:rPr>
              <w:t>2014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1"/>
                <w:color w:val="000000"/>
              </w:rPr>
              <w:t>2015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1"/>
                <w:color w:val="000000"/>
              </w:rPr>
              <w:t>2016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1"/>
                <w:color w:val="000000"/>
              </w:rPr>
              <w:t>Potrzeby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1"/>
                <w:color w:val="000000"/>
              </w:rPr>
              <w:t>2017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Teksttreci2Pogrubienie1"/>
                <w:color w:val="000000"/>
              </w:rPr>
              <w:t>Potrzeby</w:t>
            </w:r>
          </w:p>
        </w:tc>
      </w:tr>
      <w:tr w:rsidR="00444B2F">
        <w:trPr>
          <w:trHeight w:hRule="exact" w:val="336"/>
          <w:jc w:val="center"/>
        </w:trPr>
        <w:tc>
          <w:tcPr>
            <w:tcW w:w="23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Pogrubienie1"/>
                <w:color w:val="000000"/>
              </w:rPr>
              <w:t>Kwota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Pogrubienie1"/>
                <w:color w:val="000000"/>
              </w:rPr>
              <w:t>%*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Pogrubienie1"/>
                <w:color w:val="000000"/>
              </w:rPr>
              <w:t>Kwota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Pogrubienie1"/>
                <w:color w:val="000000"/>
              </w:rPr>
              <w:t>%*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Pogrubienie1"/>
                <w:color w:val="000000"/>
              </w:rPr>
              <w:t>Kwota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Pogrubienie1"/>
                <w:color w:val="000000"/>
              </w:rPr>
              <w:t>%*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Pogrubienie1"/>
                <w:color w:val="000000"/>
              </w:rPr>
              <w:t>Kwota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Pogrubienie1"/>
                <w:color w:val="000000"/>
              </w:rPr>
              <w:t>%*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Pogrubienie1"/>
                <w:color w:val="000000"/>
              </w:rPr>
              <w:t>Kwota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Pogrubienie1"/>
                <w:color w:val="000000"/>
              </w:rPr>
              <w:t>%*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Pogrubienie1"/>
                <w:color w:val="000000"/>
              </w:rPr>
              <w:t>Kwota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Pogrubienie1"/>
                <w:color w:val="000000"/>
              </w:rPr>
              <w:t>%*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Pogrubienie1"/>
                <w:color w:val="000000"/>
              </w:rPr>
              <w:t>Kwota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Pogrubienie1"/>
                <w:color w:val="000000"/>
              </w:rPr>
              <w:t>%*</w:t>
            </w:r>
          </w:p>
        </w:tc>
      </w:tr>
      <w:tr w:rsidR="00444B2F">
        <w:trPr>
          <w:trHeight w:hRule="exact" w:val="432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/>
            </w:pPr>
            <w:bookmarkStart w:id="22" w:name="bookmark22"/>
            <w:r>
              <w:rPr>
                <w:rStyle w:val="Teksttreci2"/>
                <w:color w:val="000000"/>
              </w:rPr>
              <w:t>(m.in. asystenci rodziny i rodziny wspierające)</w:t>
            </w:r>
            <w:bookmarkEnd w:id="22"/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4B2F" w:rsidRDefault="00444B2F">
            <w:pPr>
              <w:framePr w:w="84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4B2F" w:rsidRDefault="00444B2F">
            <w:pPr>
              <w:framePr w:w="84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4B2F" w:rsidRDefault="00444B2F">
            <w:pPr>
              <w:framePr w:w="84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4B2F" w:rsidRDefault="00444B2F">
            <w:pPr>
              <w:framePr w:w="84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4B2F" w:rsidRDefault="00444B2F">
            <w:pPr>
              <w:framePr w:w="84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4B2F" w:rsidRDefault="00444B2F">
            <w:pPr>
              <w:framePr w:w="84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4B2F" w:rsidRDefault="00444B2F">
            <w:pPr>
              <w:framePr w:w="84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4B2F" w:rsidRDefault="00444B2F">
            <w:pPr>
              <w:framePr w:w="84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4B2F" w:rsidRDefault="00444B2F">
            <w:pPr>
              <w:framePr w:w="84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4B2F" w:rsidRDefault="00444B2F">
            <w:pPr>
              <w:framePr w:w="84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4B2F" w:rsidRDefault="00444B2F">
            <w:pPr>
              <w:framePr w:w="84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4B2F" w:rsidRDefault="00444B2F">
            <w:pPr>
              <w:framePr w:w="84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4B2F" w:rsidRDefault="00444B2F">
            <w:pPr>
              <w:framePr w:w="84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4B2F" w:rsidRDefault="00444B2F">
            <w:pPr>
              <w:framePr w:w="84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4B2F" w:rsidRDefault="00444B2F">
            <w:pPr>
              <w:framePr w:w="84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444B2F">
        <w:trPr>
          <w:trHeight w:hRule="exact" w:val="109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Teksttreci2"/>
                <w:color w:val="000000"/>
              </w:rPr>
              <w:t>85212 - Świadczenia rodzinne, świadczenie z funduszu alimentacyjnego oraz składki na ubezpieczenia emerytalne i rentowe z ubezpieczenia społecznego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/>
              <w:jc w:val="right"/>
            </w:pPr>
            <w:r>
              <w:rPr>
                <w:rStyle w:val="Teksttreci2"/>
                <w:color w:val="000000"/>
              </w:rPr>
              <w:t>3 423 759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64,92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/>
              <w:jc w:val="right"/>
            </w:pPr>
            <w:r>
              <w:rPr>
                <w:rStyle w:val="Teksttreci2"/>
                <w:color w:val="000000"/>
              </w:rPr>
              <w:t>3 615 890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65,23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/>
              <w:jc w:val="right"/>
            </w:pPr>
            <w:r>
              <w:rPr>
                <w:rStyle w:val="Teksttreci2"/>
                <w:color w:val="000000"/>
              </w:rPr>
              <w:t>3 467 497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60,68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/>
              <w:jc w:val="right"/>
            </w:pPr>
            <w:r>
              <w:rPr>
                <w:rStyle w:val="Teksttreci2"/>
                <w:color w:val="000000"/>
              </w:rPr>
              <w:t>3 601 917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60,36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/>
              <w:jc w:val="right"/>
            </w:pPr>
            <w:r>
              <w:rPr>
                <w:rStyle w:val="Teksttreci2"/>
                <w:color w:val="000000"/>
              </w:rPr>
              <w:t>3 805 914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62,33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/>
              <w:jc w:val="right"/>
            </w:pPr>
            <w:r>
              <w:rPr>
                <w:rStyle w:val="Teksttreci2"/>
                <w:color w:val="000000"/>
              </w:rPr>
              <w:t>4 220 652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62,43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/>
              <w:jc w:val="right"/>
            </w:pPr>
            <w:r>
              <w:rPr>
                <w:rStyle w:val="Teksttreci2"/>
                <w:color w:val="000000"/>
              </w:rPr>
              <w:t>4 431 685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62,65</w:t>
            </w:r>
          </w:p>
        </w:tc>
      </w:tr>
      <w:tr w:rsidR="00444B2F">
        <w:trPr>
          <w:trHeight w:hRule="exact" w:val="1238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Teksttreci2"/>
                <w:color w:val="000000"/>
              </w:rPr>
              <w:t>85213 - Składki na ubezpieczenie zdrowotne opłacane za osoby pobierające niektóre świadczenia z pomocy społecznej, niektóre świadczenia rodzinne oraz za osoby uczestniczące w zajęciach centrum integracji społecznej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21 043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0,40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27 432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0,49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27 522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0,48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32 776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0,55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49 782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0,82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55 100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0,82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57 855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0,82</w:t>
            </w:r>
          </w:p>
        </w:tc>
      </w:tr>
      <w:tr w:rsidR="00444B2F">
        <w:trPr>
          <w:trHeight w:hRule="exact" w:val="638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Teksttreci2"/>
                <w:color w:val="000000"/>
              </w:rPr>
              <w:t>85214 - Zasiłki i pomoc w naturze oraz składki na ubezpieczenia emerytalne i rentowe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231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804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4,40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249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552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4,50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271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347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4,75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318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000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5,33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309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960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5,08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333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900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4,94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350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595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4,96</w:t>
            </w:r>
          </w:p>
        </w:tc>
      </w:tr>
      <w:tr w:rsidR="00444B2F">
        <w:trPr>
          <w:trHeight w:hRule="exact" w:val="374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85215 - Dodatki mieszkaniowe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185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843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3,52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201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098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3,63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211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440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3,70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205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723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3,45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174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939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2,86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174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000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2,57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174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000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2,46</w:t>
            </w:r>
          </w:p>
        </w:tc>
      </w:tr>
      <w:tr w:rsidR="00444B2F">
        <w:trPr>
          <w:trHeight w:hRule="exact" w:val="379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85216 - Zasiłki stałe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178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529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3,39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183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408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3,31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214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602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3,76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246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469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4,13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241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963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3,96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284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148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4,20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298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355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4,22</w:t>
            </w:r>
          </w:p>
        </w:tc>
      </w:tr>
      <w:tr w:rsidR="00444B2F">
        <w:trPr>
          <w:trHeight w:hRule="exact" w:val="49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Teksttreci2"/>
                <w:color w:val="000000"/>
              </w:rPr>
              <w:t>85219 - Ośrodek Pomocy Społecznej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15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512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419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9,72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525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133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9,47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575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550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10,07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592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375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9,93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602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139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9,86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639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601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9,46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652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393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9,22</w:t>
            </w:r>
          </w:p>
        </w:tc>
      </w:tr>
      <w:tr w:rsidR="00444B2F">
        <w:trPr>
          <w:trHeight w:hRule="exact" w:val="787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Teksttreci2"/>
                <w:color w:val="000000"/>
              </w:rPr>
              <w:t>85220 - Specjalistyczne poradnictwo, mieszkania chronione i ośrodki interwencji kryzysowej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16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0,00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0,00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0,00</w:t>
            </w:r>
          </w:p>
        </w:tc>
      </w:tr>
      <w:tr w:rsidR="00444B2F">
        <w:trPr>
          <w:trHeight w:hRule="exact" w:val="49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Teksttreci2"/>
                <w:color w:val="000000"/>
              </w:rPr>
              <w:t>85228 - Usługi opiekuńcze i specjalistyczne usługi opiekuńcze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96 703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1,83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111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692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2,01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111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951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1,96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109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233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1,83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121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300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1,99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127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365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1,88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133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733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1,89</w:t>
            </w:r>
          </w:p>
        </w:tc>
      </w:tr>
      <w:tr w:rsidR="00444B2F">
        <w:trPr>
          <w:trHeight w:hRule="exact" w:val="341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85231 - Pomoc dla cudzoziemców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0,00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0,00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0,00</w:t>
            </w:r>
          </w:p>
        </w:tc>
      </w:tr>
      <w:tr w:rsidR="00444B2F">
        <w:trPr>
          <w:trHeight w:hRule="exact" w:val="49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Teksttreci2"/>
                <w:color w:val="000000"/>
              </w:rPr>
              <w:t>85232 - Centra Integracji Społecznej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0,00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0,00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0,00</w:t>
            </w:r>
          </w:p>
        </w:tc>
      </w:tr>
      <w:tr w:rsidR="00444B2F">
        <w:trPr>
          <w:trHeight w:hRule="exact" w:val="49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Teksttreci2"/>
                <w:color w:val="000000"/>
              </w:rPr>
              <w:t>85278 - Usuwanie skutków klęsk żywiołowych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0,00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6 000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0,10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0,00</w:t>
            </w:r>
          </w:p>
        </w:tc>
      </w:tr>
      <w:tr w:rsidR="00444B2F">
        <w:trPr>
          <w:trHeight w:hRule="exact" w:val="1387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Teksttreci2"/>
                <w:color w:val="000000"/>
              </w:rPr>
              <w:t>85295 - Pozostała działalność W tym: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82"/>
              </w:tabs>
              <w:spacing w:before="0"/>
              <w:jc w:val="both"/>
            </w:pPr>
            <w:r>
              <w:rPr>
                <w:rStyle w:val="Teksttreci2"/>
                <w:color w:val="000000"/>
              </w:rPr>
              <w:t>klub integracji społecznej,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72"/>
              </w:tabs>
              <w:spacing w:before="0"/>
              <w:jc w:val="both"/>
            </w:pPr>
            <w:r>
              <w:rPr>
                <w:rStyle w:val="Teksttreci2"/>
                <w:color w:val="000000"/>
              </w:rPr>
              <w:t>warsztat terapii zajęciowej,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82"/>
              </w:tabs>
              <w:spacing w:before="0"/>
              <w:jc w:val="both"/>
            </w:pPr>
            <w:r>
              <w:rPr>
                <w:rStyle w:val="Teksttreci2"/>
                <w:color w:val="000000"/>
              </w:rPr>
              <w:t>prace społecznie użyteczne,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86"/>
              </w:tabs>
              <w:spacing w:before="0"/>
            </w:pPr>
            <w:r>
              <w:rPr>
                <w:rStyle w:val="Teksttreci2"/>
                <w:color w:val="000000"/>
              </w:rPr>
              <w:t>program "Pomoc państwa w zakresie dożywiania" - wkład własny gminy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21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163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000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3,09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162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500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2,93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235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688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4,12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259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555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4,35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167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069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2,74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163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500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2,42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166</w:t>
            </w:r>
          </w:p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770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2,36</w:t>
            </w:r>
          </w:p>
        </w:tc>
      </w:tr>
      <w:tr w:rsidR="00444B2F">
        <w:trPr>
          <w:trHeight w:hRule="exact" w:val="336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both"/>
            </w:pPr>
            <w:r>
              <w:rPr>
                <w:rStyle w:val="Teksttreci2"/>
                <w:color w:val="000000"/>
              </w:rPr>
              <w:t>85305 - Żłobki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0,00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0,00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0,00</w:t>
            </w:r>
          </w:p>
        </w:tc>
      </w:tr>
      <w:tr w:rsidR="00444B2F">
        <w:trPr>
          <w:trHeight w:hRule="exact" w:val="341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both"/>
            </w:pPr>
            <w:r>
              <w:rPr>
                <w:rStyle w:val="Teksttreci2"/>
                <w:color w:val="000000"/>
              </w:rPr>
              <w:t>85306 - Kluby dziecięce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0,00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0,00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0,00</w:t>
            </w:r>
          </w:p>
        </w:tc>
      </w:tr>
      <w:tr w:rsidR="00444B2F">
        <w:trPr>
          <w:trHeight w:hRule="exact" w:val="341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both"/>
            </w:pPr>
            <w:r>
              <w:rPr>
                <w:rStyle w:val="Teksttreci2"/>
                <w:color w:val="000000"/>
              </w:rPr>
              <w:t>85307 - Dzienni opiekunowie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24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0,00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0,00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0,00</w:t>
            </w:r>
          </w:p>
        </w:tc>
      </w:tr>
      <w:tr w:rsidR="00444B2F">
        <w:trPr>
          <w:trHeight w:hRule="exact" w:val="638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Teksttreci2"/>
                <w:color w:val="000000"/>
              </w:rPr>
              <w:t>85311 - Rehabilitacja zawodowa i społeczna osób niepełnosprawnych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25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0,00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0,00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0,00</w:t>
            </w:r>
          </w:p>
        </w:tc>
      </w:tr>
      <w:tr w:rsidR="00444B2F">
        <w:trPr>
          <w:trHeight w:hRule="exact" w:val="49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Teksttreci2"/>
                <w:color w:val="000000"/>
              </w:rPr>
              <w:t>85321 - Zespoły orzekania o niepełnosprawności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26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0,00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0,00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0,00</w:t>
            </w:r>
          </w:p>
        </w:tc>
      </w:tr>
      <w:tr w:rsidR="00444B2F">
        <w:trPr>
          <w:trHeight w:hRule="exact" w:val="638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Teksttreci2"/>
                <w:color w:val="000000"/>
              </w:rPr>
              <w:t>85324 - Państwowy Fundusz Rehabilitacji Osób Niepełnosprawnych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27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0,00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0,00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0,00</w:t>
            </w:r>
          </w:p>
        </w:tc>
      </w:tr>
      <w:tr w:rsidR="00444B2F">
        <w:trPr>
          <w:trHeight w:hRule="exact" w:val="49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54" w:lineRule="exact"/>
            </w:pPr>
            <w:r>
              <w:rPr>
                <w:rStyle w:val="Teksttreci2"/>
                <w:color w:val="000000"/>
              </w:rPr>
              <w:t>85395 - Pozostała działalność w zakresie polityki społecznej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28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0,00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0,00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0,00</w:t>
            </w:r>
          </w:p>
        </w:tc>
      </w:tr>
      <w:tr w:rsidR="00444B2F">
        <w:trPr>
          <w:trHeight w:hRule="exact" w:val="499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Teksttreci2"/>
                <w:color w:val="000000"/>
              </w:rPr>
              <w:t>85415 - Pomoc materialna dla uczniów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29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0,00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0,00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Teksttreci2"/>
                <w:color w:val="000000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B2F" w:rsidRDefault="00444B2F">
            <w:pPr>
              <w:pStyle w:val="Teksttreci21"/>
              <w:framePr w:w="8482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Teksttreci2"/>
                <w:color w:val="000000"/>
              </w:rPr>
              <w:t>0,00</w:t>
            </w:r>
          </w:p>
        </w:tc>
      </w:tr>
    </w:tbl>
    <w:p w:rsidR="00444B2F" w:rsidRDefault="00444B2F">
      <w:pPr>
        <w:framePr w:w="8482" w:wrap="notBeside" w:vAnchor="text" w:hAnchor="text" w:xAlign="center" w:y="1"/>
        <w:rPr>
          <w:color w:val="auto"/>
          <w:sz w:val="2"/>
          <w:szCs w:val="2"/>
        </w:rPr>
      </w:pPr>
    </w:p>
    <w:p w:rsidR="00444B2F" w:rsidRDefault="00444B2F">
      <w:pPr>
        <w:rPr>
          <w:color w:val="auto"/>
          <w:sz w:val="2"/>
          <w:szCs w:val="2"/>
        </w:rPr>
      </w:pPr>
    </w:p>
    <w:p w:rsidR="00444B2F" w:rsidRDefault="00444B2F">
      <w:pPr>
        <w:pStyle w:val="Nagwek120"/>
        <w:keepNext/>
        <w:keepLines/>
        <w:shd w:val="clear" w:color="auto" w:fill="auto"/>
        <w:spacing w:after="622" w:line="150" w:lineRule="exact"/>
      </w:pPr>
      <w:bookmarkStart w:id="23" w:name="bookmark23"/>
      <w:r>
        <w:rPr>
          <w:rStyle w:val="Nagwek12"/>
          <w:b/>
          <w:bCs/>
          <w:color w:val="000000"/>
        </w:rPr>
        <w:t>* procentowy udział w wydatkach ogółem</w:t>
      </w:r>
      <w:bookmarkEnd w:id="23"/>
    </w:p>
    <w:p w:rsidR="00444B2F" w:rsidRDefault="00444B2F">
      <w:pPr>
        <w:pStyle w:val="Teksttreci50"/>
        <w:numPr>
          <w:ilvl w:val="0"/>
          <w:numId w:val="12"/>
        </w:numPr>
        <w:shd w:val="clear" w:color="auto" w:fill="auto"/>
        <w:tabs>
          <w:tab w:val="left" w:pos="440"/>
        </w:tabs>
        <w:spacing w:after="0" w:line="190" w:lineRule="exact"/>
        <w:sectPr w:rsidR="00444B2F">
          <w:pgSz w:w="11900" w:h="16840"/>
          <w:pgMar w:top="717" w:right="2293" w:bottom="1010" w:left="1040" w:header="0" w:footer="3" w:gutter="0"/>
          <w:cols w:space="720"/>
          <w:noEndnote/>
          <w:docGrid w:linePitch="360"/>
        </w:sectPr>
      </w:pPr>
      <w:r>
        <w:rPr>
          <w:rStyle w:val="Teksttreci5"/>
          <w:b/>
          <w:bCs/>
          <w:color w:val="000000"/>
        </w:rPr>
        <w:t>Wnioski końcowe</w:t>
      </w:r>
    </w:p>
    <w:p w:rsidR="00444B2F" w:rsidRDefault="00444B2F">
      <w:pPr>
        <w:pStyle w:val="Teksttreci21"/>
        <w:shd w:val="clear" w:color="auto" w:fill="auto"/>
        <w:spacing w:before="0"/>
      </w:pPr>
      <w:r>
        <w:rPr>
          <w:rStyle w:val="Teksttreci2"/>
          <w:color w:val="000000"/>
        </w:rPr>
        <w:lastRenderedPageBreak/>
        <w:t>Opracowana Ocena Zasobów pomocy Społecznej dla Miasta i Gminy Opatów zobrazowała stan zasobu gminy w obszarze pomocy społecznej Celem analizy danych było ustalenie potrzeb na różne formy świadczeń pomocy społecznej z uwzględnieniem najbliższej perspektywy czasowej.</w:t>
      </w:r>
    </w:p>
    <w:p w:rsidR="00444B2F" w:rsidRDefault="00444B2F">
      <w:pPr>
        <w:pStyle w:val="Teksttreci21"/>
        <w:shd w:val="clear" w:color="auto" w:fill="auto"/>
        <w:spacing w:before="0"/>
      </w:pPr>
      <w:r>
        <w:rPr>
          <w:rStyle w:val="Teksttreci2"/>
          <w:color w:val="000000"/>
        </w:rPr>
        <w:t>Zebrane dane pozwoliły na wyłonienie wniosków:</w:t>
      </w:r>
    </w:p>
    <w:p w:rsidR="00444B2F" w:rsidRDefault="00444B2F">
      <w:pPr>
        <w:pStyle w:val="Teksttreci21"/>
        <w:numPr>
          <w:ilvl w:val="0"/>
          <w:numId w:val="13"/>
        </w:numPr>
        <w:shd w:val="clear" w:color="auto" w:fill="auto"/>
        <w:tabs>
          <w:tab w:val="left" w:pos="226"/>
        </w:tabs>
        <w:spacing w:before="0" w:after="180"/>
        <w:ind w:right="740"/>
        <w:jc w:val="both"/>
      </w:pPr>
      <w:r>
        <w:rPr>
          <w:rStyle w:val="Teksttreci2"/>
          <w:color w:val="000000"/>
        </w:rPr>
        <w:t>W perspektywie długoterminowej przewiduje się dalsze zmniejszanie się liczby ludności miasta Opatowa, podobnie jak i całej gminy. (w tym odpływ ludności z gminy "za pracą") Poza tym prognozuje się ,że nadchodzące "echo" głębokiego niżu demograficznego lat 90-tych może spowodować duży regres w instytucjach oświatowo-wychowawczych funkcjonujących na terenie gminy.</w:t>
      </w:r>
    </w:p>
    <w:p w:rsidR="00444B2F" w:rsidRDefault="00444B2F">
      <w:pPr>
        <w:pStyle w:val="Teksttreci21"/>
        <w:numPr>
          <w:ilvl w:val="0"/>
          <w:numId w:val="13"/>
        </w:numPr>
        <w:shd w:val="clear" w:color="auto" w:fill="auto"/>
        <w:tabs>
          <w:tab w:val="left" w:pos="241"/>
        </w:tabs>
        <w:spacing w:before="0" w:after="180"/>
      </w:pPr>
      <w:r>
        <w:rPr>
          <w:rStyle w:val="Teksttreci2"/>
          <w:color w:val="000000"/>
        </w:rPr>
        <w:t>Zauważalny w Opatowie proces starzenia się społeczeństwa niesie za sobą zwiększenie potrzeby dostępności do świadczeń pomocy społecznej i do służby zdrowia. Przemawia to za potrzebą rozwoju opieki zdrowotnej na terenie gminy. Rozwój ten mógłby się przekładać na pozyskiwanie w Opatowie fachowej kadry medycznej wyspecjalizowanej w problematyce geriatrycznej. Wzrasta zapotrzebowanie na opiekę pielęgnacyjną w domu. Duża liczba pacjentów nie wymaga pobytu na oddziałach lecznictwa stacjonarnego, ale ze względu na problemy zdrowotne wymaga systematycznej, intensywnej opieki w domu.</w:t>
      </w:r>
    </w:p>
    <w:p w:rsidR="00444B2F" w:rsidRDefault="00444B2F">
      <w:pPr>
        <w:pStyle w:val="Teksttreci21"/>
        <w:numPr>
          <w:ilvl w:val="0"/>
          <w:numId w:val="13"/>
        </w:numPr>
        <w:shd w:val="clear" w:color="auto" w:fill="auto"/>
        <w:tabs>
          <w:tab w:val="left" w:pos="231"/>
        </w:tabs>
        <w:spacing w:before="0" w:after="180"/>
      </w:pPr>
      <w:r>
        <w:rPr>
          <w:rStyle w:val="Teksttreci2"/>
          <w:color w:val="000000"/>
        </w:rPr>
        <w:t>Coraz większa liczba seniorów po przejściu na emeryturę chce nadal aktywnie spędzać wolny czas. Osoby te nie są przygotowane do przejścia z okresu pełnej aktywności zawodowej do okresu emerytalnego. Niestety nie mają zapewnionych odpowiednich warunków do dalszego rozwijania czy wykorzystywania ich potencjału intelektualnego. Dlatego ważnym elementem mogą być inicjatywy wspierania i integracji społecznej polegające na wzajemnym współdziałaniu ludzi starszych z młodzieżą (np. wolontariat tej grupy wiekowej).</w:t>
      </w:r>
    </w:p>
    <w:p w:rsidR="00444B2F" w:rsidRDefault="00444B2F">
      <w:pPr>
        <w:pStyle w:val="Teksttreci21"/>
        <w:numPr>
          <w:ilvl w:val="0"/>
          <w:numId w:val="13"/>
        </w:numPr>
        <w:shd w:val="clear" w:color="auto" w:fill="auto"/>
        <w:tabs>
          <w:tab w:val="left" w:pos="241"/>
        </w:tabs>
        <w:spacing w:before="0"/>
      </w:pPr>
      <w:r>
        <w:rPr>
          <w:rStyle w:val="Teksttreci2"/>
          <w:color w:val="000000"/>
        </w:rPr>
        <w:t>Istnieje potrzeba rozbudowy zakresu świadczonych usług, dostosowanie ich do różnych potrzeb poszczególnych grup osób starszych np. zagospodarowanie czasu wolnego, wyposażenie mieszkań w</w:t>
      </w:r>
    </w:p>
    <w:p w:rsidR="00444B2F" w:rsidRDefault="00444B2F">
      <w:pPr>
        <w:pStyle w:val="Teksttreci21"/>
        <w:shd w:val="clear" w:color="auto" w:fill="auto"/>
        <w:spacing w:before="0" w:after="180"/>
      </w:pPr>
      <w:r>
        <w:rPr>
          <w:rStyle w:val="Teksttreci2"/>
          <w:color w:val="000000"/>
        </w:rPr>
        <w:t xml:space="preserve">sprzęty ułatwiające zachowanie samodzielności, transport osób niepełnosprawnych, oraz utrzymania kondycji psychofizycznej osób starszych na jak najwyższym poziomie poprzez pomoc usługową w środowisku zamieszkania jak i instytucjonalną (szczególnie </w:t>
      </w:r>
      <w:proofErr w:type="spellStart"/>
      <w:r>
        <w:rPr>
          <w:rStyle w:val="Teksttreci2"/>
          <w:color w:val="000000"/>
        </w:rPr>
        <w:t>półstacjonarną</w:t>
      </w:r>
      <w:proofErr w:type="spellEnd"/>
      <w:r>
        <w:rPr>
          <w:rStyle w:val="Teksttreci2"/>
          <w:color w:val="000000"/>
        </w:rPr>
        <w:t>). W zależności od kondycji osób w dalszej perspektywie czasowej widzi się potrzebę funkcjonowania w środowisku lokalnym Zakładu Opiekuńczo-Leczniczego jako wsparcia dla osób starszych - częściowo niezdolnych do samodzielnej egzystencji (samotnych, bądź którym rodzina nie jest w stanie zapewnić opieki z uwagi na pracę zawodową). Wymogiem czasu będzie zwiększenie wymiaru świadczonych usług opiekuńczych w środowisku. Na tle osób niepełnosprawnych wymagających wsparcia usługowego należy wyodrębnić osoby z zaburzeniami psychicznymi oraz członków ich rodzin, która to grupa wymaga zorganizowania odrębnego specjalistycznego oparcia społecznego. Ważne miejsce zajmują tu specjalne potrzeby edukacyjne dzieci niepełnosprawnych.</w:t>
      </w:r>
    </w:p>
    <w:p w:rsidR="00444B2F" w:rsidRDefault="00444B2F">
      <w:pPr>
        <w:pStyle w:val="Teksttreci21"/>
        <w:numPr>
          <w:ilvl w:val="0"/>
          <w:numId w:val="13"/>
        </w:numPr>
        <w:shd w:val="clear" w:color="auto" w:fill="auto"/>
        <w:tabs>
          <w:tab w:val="left" w:pos="231"/>
        </w:tabs>
        <w:spacing w:before="0" w:after="180"/>
      </w:pPr>
      <w:r>
        <w:rPr>
          <w:rStyle w:val="Teksttreci2"/>
          <w:color w:val="000000"/>
        </w:rPr>
        <w:t>Wskazane jest zwiększenie zasobów kadrowych Ośrodka Pomocy Społecznej , w celu prowadzenia fachowej pracy socjalnej (m.in. poradnictwo prawne). Lokalizacja Ośrodka Pomocy w centrum miasta ułatwia dostęp do placówki naszym klientom. Dobre wyposażenie (w tym sprzęt komputerowy i oprogramowania) stwarzają dobre warunki do pracy. Dużym usprawnieniem dla funkcjonowania Ośrodka jest poszerzenie bazy lokalowej m.in. dla potrzeb obsługi zadania 500+ jak również obsługi interesanta.</w:t>
      </w:r>
    </w:p>
    <w:p w:rsidR="00444B2F" w:rsidRDefault="00444B2F">
      <w:pPr>
        <w:pStyle w:val="Teksttreci21"/>
        <w:numPr>
          <w:ilvl w:val="0"/>
          <w:numId w:val="13"/>
        </w:numPr>
        <w:shd w:val="clear" w:color="auto" w:fill="auto"/>
        <w:tabs>
          <w:tab w:val="left" w:pos="226"/>
        </w:tabs>
        <w:spacing w:before="0" w:after="180"/>
      </w:pPr>
      <w:r>
        <w:rPr>
          <w:rStyle w:val="Teksttreci2"/>
          <w:color w:val="000000"/>
        </w:rPr>
        <w:t>Najczęstszymi przyczynami ubiegania się o świadczenia z zakresu pomocy społecznej są ubóstwo i bezrobocie. Problemy gminy Opatów związane z brakiem miejsc pracy oraz brakiem funduszy zapewniających byt rodzinom wskazują, iż bezrobocie będzie dominującym powodem ubiegania się o pomoc. W dalszej kolejności długotrwała i ciężka choroba, a także niepełnosprawność i bezradność w sprawach opiekuńczo-wychowawczych będą przyczyną ubiegania się o zasiłki z pomocy społecznej oraz inną pomoc. Pozostałe przyczyny korzystania ze świadczeń (</w:t>
      </w:r>
      <w:proofErr w:type="spellStart"/>
      <w:r>
        <w:rPr>
          <w:rStyle w:val="Teksttreci2"/>
          <w:color w:val="000000"/>
        </w:rPr>
        <w:t>wg</w:t>
      </w:r>
      <w:proofErr w:type="spellEnd"/>
      <w:r>
        <w:rPr>
          <w:rStyle w:val="Teksttreci2"/>
          <w:color w:val="000000"/>
        </w:rPr>
        <w:t>. prognoz) będą miały charakter jednostkowy. Należy jednak zwrócić uwagę, że powyższe dane ilustrują tylko "ujawnione " przypadki w poszczególnych kategoriach, czyli głównie osoby, które zostały zdiagnozowane przez Ośrodek lub które zgłosiły się o pomoc. Należy zauważyć, iż istotne znaczenie dla funkcjonowania rodzin z dziećmi będzie miała realizacja Ustawy z dnia 11 lutego 2016r. o pomocy państwa w wychowywania dzieci („500+”). Zasilenie budżetów rodzinnych znacznymi środkami finansowymi winno przełożyć się na częściowe zmniejszenie zapotrzebowania na pomoc społeczną i wpłynąć na funkcjonowanie rodzin i stopień zaspokojenie potrzeb.</w:t>
      </w:r>
    </w:p>
    <w:p w:rsidR="00444B2F" w:rsidRDefault="00444B2F">
      <w:pPr>
        <w:pStyle w:val="Teksttreci21"/>
        <w:numPr>
          <w:ilvl w:val="0"/>
          <w:numId w:val="13"/>
        </w:numPr>
        <w:shd w:val="clear" w:color="auto" w:fill="auto"/>
        <w:tabs>
          <w:tab w:val="left" w:pos="226"/>
        </w:tabs>
        <w:spacing w:before="0" w:after="180"/>
      </w:pPr>
      <w:r>
        <w:rPr>
          <w:rStyle w:val="Teksttreci2"/>
          <w:color w:val="000000"/>
        </w:rPr>
        <w:t xml:space="preserve">Rośnie obciążenie gminy związane z finansowaniem instytucjonalnych form pomocy m.in. pobyt w domach pomocy społecznej oraz utrzymanie wychowanków w rodzinnej i instytucjonalnej pieczy zastępczej. Pomimo podejmowanych działań środowiskowych nie w każdym przypadku możliwe jest pozostawanie i funkcjonowanie osób w środowisku. Koszty </w:t>
      </w:r>
      <w:proofErr w:type="spellStart"/>
      <w:r>
        <w:rPr>
          <w:rStyle w:val="Teksttreci2"/>
          <w:color w:val="000000"/>
        </w:rPr>
        <w:t>m-ne</w:t>
      </w:r>
      <w:proofErr w:type="spellEnd"/>
      <w:r>
        <w:rPr>
          <w:rStyle w:val="Teksttreci2"/>
          <w:color w:val="000000"/>
        </w:rPr>
        <w:t xml:space="preserve"> utrzymania w placówkach przewyższają 3000zł. na 1 osobę przy kryterium dochodowym osoby samotnie gospodarującej 634zł. </w:t>
      </w:r>
      <w:proofErr w:type="spellStart"/>
      <w:r>
        <w:rPr>
          <w:rStyle w:val="Teksttreci2"/>
          <w:color w:val="000000"/>
        </w:rPr>
        <w:t>wg</w:t>
      </w:r>
      <w:proofErr w:type="spellEnd"/>
      <w:r>
        <w:rPr>
          <w:rStyle w:val="Teksttreci2"/>
          <w:color w:val="000000"/>
        </w:rPr>
        <w:t>. ustawy o pomocy społecznej. Zasadniczą kwestią jest obligatoryjność realizacji zadań jw. w przypadkach uzasadnionych.</w:t>
      </w:r>
    </w:p>
    <w:p w:rsidR="00444B2F" w:rsidRDefault="00444B2F">
      <w:pPr>
        <w:pStyle w:val="Teksttreci21"/>
        <w:numPr>
          <w:ilvl w:val="0"/>
          <w:numId w:val="13"/>
        </w:numPr>
        <w:shd w:val="clear" w:color="auto" w:fill="auto"/>
        <w:tabs>
          <w:tab w:val="left" w:pos="226"/>
        </w:tabs>
        <w:spacing w:before="0" w:after="176"/>
      </w:pPr>
      <w:r>
        <w:rPr>
          <w:rStyle w:val="Teksttreci2"/>
          <w:color w:val="000000"/>
        </w:rPr>
        <w:t>Przeprowadzone analizy jednoznacznie wskazują na konieczność tworzenia zasobów mieszkaniowych dla osób i rodzin najuboższych oraz zagrożonych wykluczeniem społecznym , podejmowanie działań w celu realizowania budownictwa socjalnego dla rodzin i osób najuboższych. Mając na uwadze sytuacje trudne (u podłoża których leży m.in. stosowanie przemocy w rodzinie czy sytuacja osób chorych i niepełnosprawnych) należy rozważyć wyodrębnienie mieszkań chronionych.</w:t>
      </w:r>
    </w:p>
    <w:p w:rsidR="00444B2F" w:rsidRDefault="00444B2F">
      <w:pPr>
        <w:pStyle w:val="Teksttreci21"/>
        <w:shd w:val="clear" w:color="auto" w:fill="auto"/>
        <w:spacing w:before="0" w:line="154" w:lineRule="exact"/>
      </w:pPr>
      <w:r>
        <w:rPr>
          <w:rStyle w:val="Teksttreci2"/>
          <w:color w:val="000000"/>
        </w:rPr>
        <w:t>Wnioski te należy traktować jako elastyczny drogowskaz , który powinien podlegać modyfikacjom w zależności od pojawiających się potrzeb i nowych możliwości , przede wszystkim finansowych.</w:t>
      </w:r>
    </w:p>
    <w:sectPr w:rsidR="00444B2F" w:rsidSect="00EF0083">
      <w:pgSz w:w="11900" w:h="16840"/>
      <w:pgMar w:top="1071" w:right="1176" w:bottom="1071" w:left="11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A12" w:rsidRDefault="00E76A12">
      <w:r>
        <w:separator/>
      </w:r>
    </w:p>
  </w:endnote>
  <w:endnote w:type="continuationSeparator" w:id="0">
    <w:p w:rsidR="00E76A12" w:rsidRDefault="00E76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nivers">
    <w:altName w:val="Arial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B2F" w:rsidRDefault="00EF0083">
    <w:pPr>
      <w:rPr>
        <w:color w:val="auto"/>
        <w:sz w:val="2"/>
        <w:szCs w:val="2"/>
      </w:rPr>
    </w:pPr>
    <w:r w:rsidRPr="00EF008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3.8pt;margin-top:801.15pt;width:4.3pt;height:6.7pt;z-index:-251659264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444B2F" w:rsidRDefault="00EF0083">
                <w:pPr>
                  <w:pStyle w:val="Nagweklubstopka1"/>
                  <w:shd w:val="clear" w:color="auto" w:fill="auto"/>
                  <w:spacing w:line="240" w:lineRule="auto"/>
                </w:pPr>
                <w:fldSimple w:instr=" PAGE \* MERGEFORMAT ">
                  <w:r w:rsidR="00CF2665" w:rsidRPr="00CF2665">
                    <w:rPr>
                      <w:rStyle w:val="Nagweklubstopka0"/>
                      <w:noProof/>
                      <w:color w:val="000000"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B2F" w:rsidRDefault="00EF0083">
    <w:pPr>
      <w:rPr>
        <w:color w:val="auto"/>
        <w:sz w:val="2"/>
        <w:szCs w:val="2"/>
      </w:rPr>
    </w:pPr>
    <w:r w:rsidRPr="00EF008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7.45pt;margin-top:802.25pt;width:8.4pt;height:6.7pt;z-index:-25165824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444B2F" w:rsidRDefault="00EF0083">
                <w:pPr>
                  <w:pStyle w:val="Nagweklubstopka1"/>
                  <w:shd w:val="clear" w:color="auto" w:fill="auto"/>
                  <w:spacing w:line="240" w:lineRule="auto"/>
                </w:pPr>
                <w:fldSimple w:instr=" PAGE \* MERGEFORMAT ">
                  <w:r w:rsidR="00CF2665" w:rsidRPr="00CF2665">
                    <w:rPr>
                      <w:rStyle w:val="Nagweklubstopka0"/>
                      <w:noProof/>
                      <w:color w:val="000000"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A12" w:rsidRDefault="00E76A12">
      <w:r>
        <w:separator/>
      </w:r>
    </w:p>
  </w:footnote>
  <w:footnote w:type="continuationSeparator" w:id="0">
    <w:p w:rsidR="00E76A12" w:rsidRDefault="00E76A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B2F" w:rsidRDefault="00444B2F">
    <w:pPr>
      <w:rPr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>
    <w:nsid w:val="00000005"/>
    <w:multiLevelType w:val="multilevel"/>
    <w:tmpl w:val="00000004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6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6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6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6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6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6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6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6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6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2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2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2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2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2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2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2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8">
    <w:nsid w:val="00000011"/>
    <w:multiLevelType w:val="multilevel"/>
    <w:tmpl w:val="00000010"/>
    <w:lvl w:ilvl="0">
      <w:start w:val="7"/>
      <w:numFmt w:val="decimal"/>
      <w:lvlText w:val="10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7"/>
      <w:numFmt w:val="decimal"/>
      <w:lvlText w:val="10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7"/>
      <w:numFmt w:val="decimal"/>
      <w:lvlText w:val="10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7"/>
      <w:numFmt w:val="decimal"/>
      <w:lvlText w:val="10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7"/>
      <w:numFmt w:val="decimal"/>
      <w:lvlText w:val="10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7"/>
      <w:numFmt w:val="decimal"/>
      <w:lvlText w:val="10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7"/>
      <w:numFmt w:val="decimal"/>
      <w:lvlText w:val="10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7"/>
      <w:numFmt w:val="decimal"/>
      <w:lvlText w:val="10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7"/>
      <w:numFmt w:val="decimal"/>
      <w:lvlText w:val="10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</w:abstractNum>
  <w:abstractNum w:abstractNumId="11">
    <w:nsid w:val="00000017"/>
    <w:multiLevelType w:val="multilevel"/>
    <w:tmpl w:val="00000016"/>
    <w:lvl w:ilvl="0">
      <w:start w:val="1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embedSystemFonts/>
  <w:bordersDoNotSurroundHeader/>
  <w:bordersDoNotSurroundFooter/>
  <w:proofState w:spelling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80659"/>
    <w:rsid w:val="00433FA1"/>
    <w:rsid w:val="00444B2F"/>
    <w:rsid w:val="004A2956"/>
    <w:rsid w:val="00580659"/>
    <w:rsid w:val="00610FA9"/>
    <w:rsid w:val="00CF2665"/>
    <w:rsid w:val="00E76A12"/>
    <w:rsid w:val="00EF0083"/>
    <w:rsid w:val="00F7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083"/>
    <w:pPr>
      <w:widowControl w:val="0"/>
    </w:pPr>
    <w:rPr>
      <w:rFonts w:cs="Tahoma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F0083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uiPriority w:val="99"/>
    <w:rsid w:val="00EF0083"/>
    <w:rPr>
      <w:rFonts w:ascii="Arial" w:hAnsi="Arial" w:cs="Arial"/>
      <w:b/>
      <w:bCs/>
      <w:sz w:val="38"/>
      <w:szCs w:val="38"/>
      <w:u w:val="none"/>
    </w:rPr>
  </w:style>
  <w:style w:type="character" w:customStyle="1" w:styleId="Teksttreci4">
    <w:name w:val="Tekst treści (4)_"/>
    <w:basedOn w:val="Domylnaczcionkaakapitu"/>
    <w:link w:val="Teksttreci40"/>
    <w:uiPriority w:val="99"/>
    <w:rsid w:val="00EF0083"/>
    <w:rPr>
      <w:rFonts w:ascii="Arial" w:hAnsi="Arial" w:cs="Arial"/>
      <w:sz w:val="26"/>
      <w:szCs w:val="26"/>
      <w:u w:val="none"/>
    </w:rPr>
  </w:style>
  <w:style w:type="character" w:customStyle="1" w:styleId="Spistreci">
    <w:name w:val="Spis treści_"/>
    <w:basedOn w:val="Domylnaczcionkaakapitu"/>
    <w:link w:val="Spistreci0"/>
    <w:uiPriority w:val="99"/>
    <w:rsid w:val="00EF0083"/>
    <w:rPr>
      <w:rFonts w:ascii="Arial" w:hAnsi="Arial" w:cs="Arial"/>
      <w:sz w:val="15"/>
      <w:szCs w:val="15"/>
      <w:u w:val="none"/>
    </w:rPr>
  </w:style>
  <w:style w:type="character" w:customStyle="1" w:styleId="Nagweklubstopka">
    <w:name w:val="Nagłówek lub stopka_"/>
    <w:basedOn w:val="Domylnaczcionkaakapitu"/>
    <w:link w:val="Nagweklubstopka1"/>
    <w:uiPriority w:val="99"/>
    <w:rsid w:val="00EF0083"/>
    <w:rPr>
      <w:rFonts w:ascii="Times New Roman" w:hAnsi="Times New Roman" w:cs="Times New Roman"/>
      <w:sz w:val="19"/>
      <w:szCs w:val="19"/>
      <w:u w:val="none"/>
    </w:rPr>
  </w:style>
  <w:style w:type="character" w:customStyle="1" w:styleId="NagweklubstopkaArial">
    <w:name w:val="Nagłówek lub stopka + Arial"/>
    <w:aliases w:val="7,5 pt"/>
    <w:basedOn w:val="Nagweklubstopka"/>
    <w:uiPriority w:val="99"/>
    <w:rsid w:val="00EF0083"/>
    <w:rPr>
      <w:rFonts w:ascii="Arial" w:hAnsi="Arial" w:cs="Arial"/>
      <w:sz w:val="15"/>
      <w:szCs w:val="15"/>
    </w:rPr>
  </w:style>
  <w:style w:type="character" w:customStyle="1" w:styleId="Nagweklubstopka0">
    <w:name w:val="Nagłówek lub stopka"/>
    <w:basedOn w:val="Nagweklubstopka"/>
    <w:uiPriority w:val="99"/>
    <w:rsid w:val="00EF0083"/>
  </w:style>
  <w:style w:type="character" w:customStyle="1" w:styleId="Teksttreci5">
    <w:name w:val="Tekst treści (5)_"/>
    <w:basedOn w:val="Domylnaczcionkaakapitu"/>
    <w:link w:val="Teksttreci50"/>
    <w:uiPriority w:val="99"/>
    <w:rsid w:val="00EF0083"/>
    <w:rPr>
      <w:rFonts w:ascii="Arial" w:hAnsi="Arial" w:cs="Arial"/>
      <w:b/>
      <w:bCs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1"/>
    <w:uiPriority w:val="99"/>
    <w:rsid w:val="00EF0083"/>
    <w:rPr>
      <w:rFonts w:ascii="Arial" w:hAnsi="Arial" w:cs="Arial"/>
      <w:sz w:val="12"/>
      <w:szCs w:val="12"/>
      <w:u w:val="none"/>
    </w:rPr>
  </w:style>
  <w:style w:type="character" w:customStyle="1" w:styleId="Teksttreci6">
    <w:name w:val="Tekst treści (6)_"/>
    <w:basedOn w:val="Domylnaczcionkaakapitu"/>
    <w:link w:val="Teksttreci60"/>
    <w:uiPriority w:val="99"/>
    <w:rsid w:val="00EF0083"/>
    <w:rPr>
      <w:rFonts w:ascii="Arial" w:hAnsi="Arial" w:cs="Arial"/>
      <w:b/>
      <w:bCs/>
      <w:sz w:val="15"/>
      <w:szCs w:val="15"/>
      <w:u w:val="none"/>
    </w:rPr>
  </w:style>
  <w:style w:type="character" w:customStyle="1" w:styleId="Teksttreci2Pogrubienie">
    <w:name w:val="Tekst treści (2) + Pogrubienie"/>
    <w:basedOn w:val="Teksttreci2"/>
    <w:uiPriority w:val="99"/>
    <w:rsid w:val="00EF0083"/>
    <w:rPr>
      <w:b/>
      <w:bCs/>
    </w:rPr>
  </w:style>
  <w:style w:type="character" w:customStyle="1" w:styleId="Teksttreci20">
    <w:name w:val="Tekst treści (2)"/>
    <w:basedOn w:val="Teksttreci2"/>
    <w:uiPriority w:val="99"/>
    <w:rsid w:val="00EF0083"/>
  </w:style>
  <w:style w:type="character" w:customStyle="1" w:styleId="Nagwek1">
    <w:name w:val="Nagłówek #1_"/>
    <w:basedOn w:val="Domylnaczcionkaakapitu"/>
    <w:link w:val="Nagwek10"/>
    <w:uiPriority w:val="99"/>
    <w:rsid w:val="00EF0083"/>
    <w:rPr>
      <w:rFonts w:ascii="Arial" w:hAnsi="Arial" w:cs="Arial"/>
      <w:sz w:val="16"/>
      <w:szCs w:val="16"/>
      <w:u w:val="none"/>
    </w:rPr>
  </w:style>
  <w:style w:type="character" w:customStyle="1" w:styleId="Teksttreci7Exact">
    <w:name w:val="Tekst treści (7) Exact"/>
    <w:basedOn w:val="Domylnaczcionkaakapitu"/>
    <w:link w:val="Teksttreci7"/>
    <w:uiPriority w:val="99"/>
    <w:rsid w:val="00EF0083"/>
    <w:rPr>
      <w:rFonts w:ascii="Arial" w:hAnsi="Arial" w:cs="Arial"/>
      <w:b/>
      <w:bCs/>
      <w:sz w:val="12"/>
      <w:szCs w:val="12"/>
      <w:u w:val="none"/>
    </w:rPr>
  </w:style>
  <w:style w:type="character" w:customStyle="1" w:styleId="Podpistabeli">
    <w:name w:val="Podpis tabeli_"/>
    <w:basedOn w:val="Domylnaczcionkaakapitu"/>
    <w:link w:val="Podpistabeli0"/>
    <w:uiPriority w:val="99"/>
    <w:rsid w:val="00EF0083"/>
    <w:rPr>
      <w:rFonts w:ascii="Arial" w:hAnsi="Arial" w:cs="Arial"/>
      <w:b/>
      <w:bCs/>
      <w:sz w:val="12"/>
      <w:szCs w:val="12"/>
      <w:u w:val="none"/>
    </w:rPr>
  </w:style>
  <w:style w:type="character" w:customStyle="1" w:styleId="Teksttreci6Exact">
    <w:name w:val="Tekst treści (6) Exact"/>
    <w:basedOn w:val="Domylnaczcionkaakapitu"/>
    <w:uiPriority w:val="99"/>
    <w:rsid w:val="00EF0083"/>
    <w:rPr>
      <w:rFonts w:ascii="Arial" w:hAnsi="Arial" w:cs="Arial"/>
      <w:b/>
      <w:bCs/>
      <w:sz w:val="15"/>
      <w:szCs w:val="15"/>
      <w:u w:val="none"/>
    </w:rPr>
  </w:style>
  <w:style w:type="character" w:customStyle="1" w:styleId="Nagwek1Exact">
    <w:name w:val="Nagłówek #1 Exact"/>
    <w:basedOn w:val="Domylnaczcionkaakapitu"/>
    <w:uiPriority w:val="99"/>
    <w:rsid w:val="00EF0083"/>
    <w:rPr>
      <w:rFonts w:ascii="Arial" w:hAnsi="Arial" w:cs="Arial"/>
      <w:sz w:val="16"/>
      <w:szCs w:val="16"/>
      <w:u w:val="none"/>
    </w:rPr>
  </w:style>
  <w:style w:type="character" w:customStyle="1" w:styleId="Teksttreci2SegoeUI">
    <w:name w:val="Tekst treści (2) + Segoe UI"/>
    <w:aliases w:val="4 pt"/>
    <w:basedOn w:val="Teksttreci2"/>
    <w:uiPriority w:val="99"/>
    <w:rsid w:val="00EF0083"/>
    <w:rPr>
      <w:rFonts w:ascii="Segoe UI" w:hAnsi="Segoe UI" w:cs="Segoe UI"/>
      <w:sz w:val="8"/>
      <w:szCs w:val="8"/>
    </w:rPr>
  </w:style>
  <w:style w:type="character" w:customStyle="1" w:styleId="Teksttreci2Pogrubienie1">
    <w:name w:val="Tekst treści (2) + Pogrubienie1"/>
    <w:basedOn w:val="Teksttreci2"/>
    <w:uiPriority w:val="99"/>
    <w:rsid w:val="00EF0083"/>
    <w:rPr>
      <w:b/>
      <w:bCs/>
    </w:rPr>
  </w:style>
  <w:style w:type="character" w:customStyle="1" w:styleId="Nagwek12">
    <w:name w:val="Nagłówek #1 (2)_"/>
    <w:basedOn w:val="Domylnaczcionkaakapitu"/>
    <w:link w:val="Nagwek120"/>
    <w:uiPriority w:val="99"/>
    <w:rsid w:val="00EF0083"/>
    <w:rPr>
      <w:rFonts w:ascii="Arial" w:hAnsi="Arial" w:cs="Arial"/>
      <w:b/>
      <w:bCs/>
      <w:sz w:val="15"/>
      <w:szCs w:val="15"/>
      <w:u w:val="none"/>
    </w:rPr>
  </w:style>
  <w:style w:type="paragraph" w:customStyle="1" w:styleId="Teksttreci30">
    <w:name w:val="Tekst treści (3)"/>
    <w:basedOn w:val="Normalny"/>
    <w:link w:val="Teksttreci3"/>
    <w:uiPriority w:val="99"/>
    <w:rsid w:val="00EF0083"/>
    <w:pPr>
      <w:shd w:val="clear" w:color="auto" w:fill="FFFFFF"/>
      <w:spacing w:after="1740" w:line="240" w:lineRule="atLeast"/>
    </w:pPr>
    <w:rPr>
      <w:rFonts w:ascii="Arial" w:hAnsi="Arial" w:cs="Arial"/>
      <w:b/>
      <w:bCs/>
      <w:color w:val="auto"/>
      <w:sz w:val="38"/>
      <w:szCs w:val="38"/>
    </w:rPr>
  </w:style>
  <w:style w:type="paragraph" w:customStyle="1" w:styleId="Teksttreci40">
    <w:name w:val="Tekst treści (4)"/>
    <w:basedOn w:val="Normalny"/>
    <w:link w:val="Teksttreci4"/>
    <w:uiPriority w:val="99"/>
    <w:rsid w:val="00EF0083"/>
    <w:pPr>
      <w:shd w:val="clear" w:color="auto" w:fill="FFFFFF"/>
      <w:spacing w:before="1740" w:after="120" w:line="240" w:lineRule="atLeast"/>
    </w:pPr>
    <w:rPr>
      <w:rFonts w:ascii="Arial" w:hAnsi="Arial" w:cs="Arial"/>
      <w:color w:val="auto"/>
      <w:sz w:val="26"/>
      <w:szCs w:val="26"/>
    </w:rPr>
  </w:style>
  <w:style w:type="paragraph" w:customStyle="1" w:styleId="Spistreci0">
    <w:name w:val="Spis treści"/>
    <w:basedOn w:val="Normalny"/>
    <w:link w:val="Spistreci"/>
    <w:uiPriority w:val="99"/>
    <w:rsid w:val="00EF0083"/>
    <w:pPr>
      <w:shd w:val="clear" w:color="auto" w:fill="FFFFFF"/>
      <w:spacing w:line="235" w:lineRule="exact"/>
      <w:jc w:val="both"/>
    </w:pPr>
    <w:rPr>
      <w:rFonts w:ascii="Arial" w:hAnsi="Arial" w:cs="Arial"/>
      <w:color w:val="auto"/>
      <w:sz w:val="15"/>
      <w:szCs w:val="15"/>
    </w:rPr>
  </w:style>
  <w:style w:type="paragraph" w:customStyle="1" w:styleId="Nagweklubstopka1">
    <w:name w:val="Nagłówek lub stopka1"/>
    <w:basedOn w:val="Normalny"/>
    <w:link w:val="Nagweklubstopka"/>
    <w:uiPriority w:val="99"/>
    <w:rsid w:val="00EF0083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Teksttreci50">
    <w:name w:val="Tekst treści (5)"/>
    <w:basedOn w:val="Normalny"/>
    <w:link w:val="Teksttreci5"/>
    <w:uiPriority w:val="99"/>
    <w:rsid w:val="00EF0083"/>
    <w:pPr>
      <w:shd w:val="clear" w:color="auto" w:fill="FFFFFF"/>
      <w:spacing w:after="180" w:line="240" w:lineRule="atLeast"/>
      <w:jc w:val="both"/>
    </w:pPr>
    <w:rPr>
      <w:rFonts w:ascii="Arial" w:hAnsi="Arial" w:cs="Arial"/>
      <w:b/>
      <w:bCs/>
      <w:color w:val="auto"/>
      <w:sz w:val="19"/>
      <w:szCs w:val="19"/>
    </w:rPr>
  </w:style>
  <w:style w:type="paragraph" w:customStyle="1" w:styleId="Teksttreci21">
    <w:name w:val="Tekst treści (2)1"/>
    <w:basedOn w:val="Normalny"/>
    <w:link w:val="Teksttreci2"/>
    <w:uiPriority w:val="99"/>
    <w:rsid w:val="00EF0083"/>
    <w:pPr>
      <w:shd w:val="clear" w:color="auto" w:fill="FFFFFF"/>
      <w:spacing w:before="180" w:line="149" w:lineRule="exact"/>
    </w:pPr>
    <w:rPr>
      <w:rFonts w:ascii="Arial" w:hAnsi="Arial" w:cs="Arial"/>
      <w:color w:val="auto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EF0083"/>
    <w:pPr>
      <w:shd w:val="clear" w:color="auto" w:fill="FFFFFF"/>
      <w:spacing w:before="180" w:line="182" w:lineRule="exact"/>
    </w:pPr>
    <w:rPr>
      <w:rFonts w:ascii="Arial" w:hAnsi="Arial" w:cs="Arial"/>
      <w:b/>
      <w:bCs/>
      <w:color w:val="auto"/>
      <w:sz w:val="15"/>
      <w:szCs w:val="15"/>
    </w:rPr>
  </w:style>
  <w:style w:type="paragraph" w:customStyle="1" w:styleId="Nagwek10">
    <w:name w:val="Nagłówek #1"/>
    <w:basedOn w:val="Normalny"/>
    <w:link w:val="Nagwek1"/>
    <w:uiPriority w:val="99"/>
    <w:rsid w:val="00EF0083"/>
    <w:pPr>
      <w:shd w:val="clear" w:color="auto" w:fill="FFFFFF"/>
      <w:spacing w:before="180" w:after="600" w:line="192" w:lineRule="exact"/>
      <w:outlineLvl w:val="0"/>
    </w:pPr>
    <w:rPr>
      <w:rFonts w:ascii="Arial" w:hAnsi="Arial" w:cs="Arial"/>
      <w:color w:val="auto"/>
      <w:sz w:val="16"/>
      <w:szCs w:val="16"/>
    </w:rPr>
  </w:style>
  <w:style w:type="paragraph" w:customStyle="1" w:styleId="Teksttreci7">
    <w:name w:val="Tekst treści (7)"/>
    <w:basedOn w:val="Normalny"/>
    <w:link w:val="Teksttreci7Exact"/>
    <w:uiPriority w:val="99"/>
    <w:rsid w:val="00EF0083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2"/>
      <w:szCs w:val="12"/>
    </w:rPr>
  </w:style>
  <w:style w:type="paragraph" w:customStyle="1" w:styleId="Podpistabeli0">
    <w:name w:val="Podpis tabeli"/>
    <w:basedOn w:val="Normalny"/>
    <w:link w:val="Podpistabeli"/>
    <w:uiPriority w:val="99"/>
    <w:rsid w:val="00EF0083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2"/>
      <w:szCs w:val="12"/>
    </w:rPr>
  </w:style>
  <w:style w:type="paragraph" w:customStyle="1" w:styleId="Nagwek120">
    <w:name w:val="Nagłówek #1 (2)"/>
    <w:basedOn w:val="Normalny"/>
    <w:link w:val="Nagwek12"/>
    <w:uiPriority w:val="99"/>
    <w:rsid w:val="00EF0083"/>
    <w:pPr>
      <w:shd w:val="clear" w:color="auto" w:fill="FFFFFF"/>
      <w:spacing w:before="120" w:after="660" w:line="240" w:lineRule="atLeast"/>
      <w:jc w:val="both"/>
      <w:outlineLvl w:val="0"/>
    </w:pPr>
    <w:rPr>
      <w:rFonts w:ascii="Arial" w:hAnsi="Arial" w:cs="Arial"/>
      <w:b/>
      <w:bCs/>
      <w:color w:val="auto"/>
      <w:sz w:val="15"/>
      <w:szCs w:val="15"/>
    </w:rPr>
  </w:style>
  <w:style w:type="paragraph" w:styleId="Nagwek">
    <w:name w:val="header"/>
    <w:basedOn w:val="Normalny"/>
    <w:link w:val="NagwekZnak"/>
    <w:uiPriority w:val="99"/>
    <w:semiHidden/>
    <w:unhideWhenUsed/>
    <w:rsid w:val="00433F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3FA1"/>
    <w:rPr>
      <w:rFonts w:cs="Tahom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33F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3FA1"/>
    <w:rPr>
      <w:rFonts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11043</Words>
  <Characters>66262</Characters>
  <Application>Microsoft Office Word</Application>
  <DocSecurity>0</DocSecurity>
  <Lines>552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77151</CharactersWithSpaces>
  <SharedDoc>false</SharedDoc>
  <HLinks>
    <vt:vector size="6" baseType="variant">
      <vt:variant>
        <vt:i4>917522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bookmark9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Budzisz</cp:lastModifiedBy>
  <cp:revision>3</cp:revision>
  <dcterms:created xsi:type="dcterms:W3CDTF">2016-04-26T08:10:00Z</dcterms:created>
  <dcterms:modified xsi:type="dcterms:W3CDTF">2016-04-26T08:12:00Z</dcterms:modified>
</cp:coreProperties>
</file>